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W w:w="0" w:type="auto"/>
        <w:tblLook w:val="04A0" w:firstRow="1" w:lastRow="0" w:firstColumn="1" w:lastColumn="0" w:noHBand="0" w:noVBand="1"/>
      </w:tblPr>
      <w:tblGrid>
        <w:gridCol w:w="1843"/>
        <w:gridCol w:w="6660"/>
      </w:tblGrid>
      <w:tr w:rsidR="00D56E7F" w:rsidTr="158621FA" w14:paraId="50775E41" w14:textId="77777777">
        <w:tc>
          <w:tcPr>
            <w:tcW w:w="1843" w:type="dxa"/>
            <w:tcMar/>
          </w:tcPr>
          <w:p w:rsidRPr="005F419D" w:rsidR="00D56E7F" w:rsidP="00D56E7F" w:rsidRDefault="00D56E7F" w14:paraId="2E7A0E83" w14:textId="100E3E60">
            <w:pPr>
              <w:rPr>
                <w:rFonts w:cstheme="minorHAnsi"/>
                <w:b/>
                <w:bCs/>
                <w:lang w:val="de-DE"/>
              </w:rPr>
            </w:pPr>
            <w:r w:rsidRPr="005F419D">
              <w:rPr>
                <w:rFonts w:cstheme="minorHAnsi"/>
                <w:b/>
                <w:bCs/>
                <w:lang w:val="de-DE"/>
              </w:rPr>
              <w:t>Blocktitel:</w:t>
            </w:r>
          </w:p>
        </w:tc>
        <w:tc>
          <w:tcPr>
            <w:tcW w:w="6660" w:type="dxa"/>
            <w:tcMar/>
          </w:tcPr>
          <w:p w:rsidRPr="005F419D" w:rsidR="00D56E7F" w:rsidP="00D56E7F" w:rsidRDefault="00D56E7F" w14:paraId="1B8B7795" w14:textId="40A35A5C">
            <w:pPr>
              <w:rPr>
                <w:rFonts w:cstheme="minorHAnsi"/>
                <w:lang w:val="de-DE"/>
              </w:rPr>
            </w:pPr>
            <w:r w:rsidRPr="005F419D">
              <w:rPr>
                <w:rFonts w:cstheme="minorHAnsi"/>
                <w:lang w:val="de-DE"/>
              </w:rPr>
              <w:t>Lernen, sich zu verkaufen</w:t>
            </w:r>
          </w:p>
        </w:tc>
      </w:tr>
      <w:tr w:rsidR="00D56E7F" w:rsidTr="158621FA" w14:paraId="7F4B3B72" w14:textId="77777777">
        <w:tc>
          <w:tcPr>
            <w:tcW w:w="1843" w:type="dxa"/>
            <w:tcMar/>
          </w:tcPr>
          <w:p w:rsidRPr="005F419D" w:rsidR="00D56E7F" w:rsidP="00D56E7F" w:rsidRDefault="00D56E7F" w14:paraId="0E67B643" w14:textId="5CD2CF8E">
            <w:pPr>
              <w:rPr>
                <w:rFonts w:cstheme="minorHAnsi"/>
                <w:b/>
                <w:bCs/>
                <w:lang w:val="de-DE"/>
              </w:rPr>
            </w:pPr>
            <w:r w:rsidRPr="005F419D">
              <w:rPr>
                <w:rFonts w:cstheme="minorHAnsi"/>
                <w:b/>
                <w:bCs/>
                <w:lang w:val="de-DE"/>
              </w:rPr>
              <w:t>Dauer:</w:t>
            </w:r>
          </w:p>
        </w:tc>
        <w:tc>
          <w:tcPr>
            <w:tcW w:w="6660" w:type="dxa"/>
            <w:tcMar/>
          </w:tcPr>
          <w:p w:rsidRPr="005F419D" w:rsidR="00D56E7F" w:rsidP="00D56E7F" w:rsidRDefault="00D56E7F" w14:paraId="3BC7E93A" w14:textId="4A2FB29F">
            <w:pPr>
              <w:rPr>
                <w:rFonts w:cstheme="minorHAnsi"/>
                <w:lang w:val="de-DE"/>
              </w:rPr>
            </w:pPr>
            <w:r w:rsidRPr="005F419D">
              <w:rPr>
                <w:rFonts w:cstheme="minorHAnsi"/>
                <w:lang w:val="de-DE"/>
              </w:rPr>
              <w:t>30 Minuten</w:t>
            </w:r>
          </w:p>
        </w:tc>
      </w:tr>
      <w:tr w:rsidR="00D56E7F" w:rsidTr="158621FA" w14:paraId="75067260" w14:textId="77777777">
        <w:tc>
          <w:tcPr>
            <w:tcW w:w="1843" w:type="dxa"/>
            <w:tcMar/>
          </w:tcPr>
          <w:p w:rsidRPr="005F419D" w:rsidR="00D56E7F" w:rsidP="00D56E7F" w:rsidRDefault="00D56E7F" w14:paraId="04347B67" w14:textId="05FCBDEA">
            <w:pPr>
              <w:rPr>
                <w:rFonts w:cstheme="minorHAnsi"/>
                <w:b/>
                <w:bCs/>
                <w:lang w:val="de-DE"/>
              </w:rPr>
            </w:pPr>
            <w:r w:rsidRPr="005F419D">
              <w:rPr>
                <w:rFonts w:cstheme="minorHAnsi"/>
                <w:b/>
                <w:bCs/>
                <w:lang w:val="de-DE"/>
              </w:rPr>
              <w:t>Datum und Zeit:</w:t>
            </w:r>
          </w:p>
        </w:tc>
        <w:tc>
          <w:tcPr>
            <w:tcW w:w="6660" w:type="dxa"/>
            <w:tcMar/>
          </w:tcPr>
          <w:p w:rsidRPr="005F419D" w:rsidR="00D56E7F" w:rsidP="00D56E7F" w:rsidRDefault="00D56E7F" w14:paraId="6C6EE2FA" w14:textId="77777777">
            <w:pPr>
              <w:rPr>
                <w:rFonts w:cstheme="minorHAnsi"/>
                <w:lang w:val="de-DE"/>
              </w:rPr>
            </w:pPr>
          </w:p>
        </w:tc>
      </w:tr>
      <w:tr w:rsidR="00D56E7F" w:rsidTr="158621FA" w14:paraId="28305171" w14:textId="77777777">
        <w:tc>
          <w:tcPr>
            <w:tcW w:w="1843" w:type="dxa"/>
            <w:tcMar/>
          </w:tcPr>
          <w:p w:rsidRPr="005F419D" w:rsidR="00D56E7F" w:rsidP="00D56E7F" w:rsidRDefault="00D56E7F" w14:paraId="135EB9E6" w14:textId="443097A9">
            <w:pPr>
              <w:rPr>
                <w:rFonts w:cstheme="minorHAnsi"/>
                <w:b/>
                <w:bCs/>
                <w:lang w:val="de-DE"/>
              </w:rPr>
            </w:pPr>
            <w:r w:rsidRPr="005F419D">
              <w:rPr>
                <w:rFonts w:cstheme="minorHAnsi"/>
                <w:b/>
                <w:bCs/>
                <w:lang w:val="de-DE"/>
              </w:rPr>
              <w:t>Blockteam:</w:t>
            </w:r>
          </w:p>
        </w:tc>
        <w:tc>
          <w:tcPr>
            <w:tcW w:w="6660" w:type="dxa"/>
            <w:tcMar/>
          </w:tcPr>
          <w:p w:rsidRPr="005F419D" w:rsidR="00D56E7F" w:rsidP="00D56E7F" w:rsidRDefault="00D56E7F" w14:paraId="340E6B1F" w14:textId="77777777">
            <w:pPr>
              <w:rPr>
                <w:rFonts w:cstheme="minorHAnsi"/>
                <w:lang w:val="de-DE"/>
              </w:rPr>
            </w:pPr>
          </w:p>
        </w:tc>
      </w:tr>
      <w:tr w:rsidR="00D56E7F" w:rsidTr="158621FA" w14:paraId="02B06FD8" w14:textId="77777777">
        <w:tc>
          <w:tcPr>
            <w:tcW w:w="1843" w:type="dxa"/>
            <w:tcMar/>
          </w:tcPr>
          <w:p w:rsidRPr="005F419D" w:rsidR="00D56E7F" w:rsidP="00D56E7F" w:rsidRDefault="00D56E7F" w14:paraId="60B112F9" w14:textId="7340A32B">
            <w:pPr>
              <w:rPr>
                <w:rFonts w:cstheme="minorHAnsi"/>
                <w:b/>
                <w:bCs/>
                <w:lang w:val="de-DE"/>
              </w:rPr>
            </w:pPr>
            <w:r w:rsidRPr="005F419D">
              <w:rPr>
                <w:rFonts w:cstheme="minorHAnsi"/>
                <w:b/>
                <w:bCs/>
                <w:lang w:val="de-DE"/>
              </w:rPr>
              <w:t>Ort:</w:t>
            </w:r>
          </w:p>
        </w:tc>
        <w:tc>
          <w:tcPr>
            <w:tcW w:w="6660" w:type="dxa"/>
            <w:tcMar/>
          </w:tcPr>
          <w:p w:rsidRPr="005F419D" w:rsidR="00D56E7F" w:rsidP="00D56E7F" w:rsidRDefault="00D56E7F" w14:paraId="0431B9C5" w14:textId="77777777">
            <w:pPr>
              <w:rPr>
                <w:rFonts w:cstheme="minorHAnsi"/>
                <w:lang w:val="de-DE"/>
              </w:rPr>
            </w:pPr>
          </w:p>
        </w:tc>
      </w:tr>
      <w:tr w:rsidR="00D56E7F" w:rsidTr="158621FA" w14:paraId="3FD095AF" w14:textId="77777777">
        <w:tc>
          <w:tcPr>
            <w:tcW w:w="1843" w:type="dxa"/>
            <w:tcMar/>
          </w:tcPr>
          <w:p w:rsidRPr="005F419D" w:rsidR="00D56E7F" w:rsidP="00D56E7F" w:rsidRDefault="00D56E7F" w14:paraId="45BF6A90" w14:textId="77777777">
            <w:pPr>
              <w:rPr>
                <w:rFonts w:cstheme="minorHAnsi"/>
                <w:b/>
                <w:bCs/>
                <w:lang w:val="de-DE"/>
              </w:rPr>
            </w:pPr>
          </w:p>
        </w:tc>
        <w:tc>
          <w:tcPr>
            <w:tcW w:w="6660" w:type="dxa"/>
            <w:tcMar/>
          </w:tcPr>
          <w:p w:rsidRPr="005F419D" w:rsidR="00D56E7F" w:rsidP="00D56E7F" w:rsidRDefault="00D56E7F" w14:paraId="5B67FFE3" w14:textId="77777777">
            <w:pPr>
              <w:rPr>
                <w:rFonts w:cstheme="minorHAnsi"/>
                <w:lang w:val="de-DE"/>
              </w:rPr>
            </w:pPr>
          </w:p>
        </w:tc>
      </w:tr>
      <w:tr w:rsidR="00D56E7F" w:rsidTr="158621FA" w14:paraId="36A3E947" w14:textId="77777777">
        <w:tc>
          <w:tcPr>
            <w:tcW w:w="1843" w:type="dxa"/>
            <w:tcMar/>
          </w:tcPr>
          <w:p w:rsidRPr="005F419D" w:rsidR="00D56E7F" w:rsidP="00D56E7F" w:rsidRDefault="00D56E7F" w14:paraId="400B3BD5" w14:textId="107C77BE">
            <w:pPr>
              <w:rPr>
                <w:rFonts w:cstheme="minorHAnsi"/>
                <w:b/>
                <w:bCs/>
                <w:lang w:val="de-DE"/>
              </w:rPr>
            </w:pPr>
            <w:r w:rsidRPr="005F419D">
              <w:rPr>
                <w:rFonts w:cstheme="minorHAnsi"/>
                <w:b/>
                <w:bCs/>
                <w:lang w:val="de-DE"/>
              </w:rPr>
              <w:t>Block-Ziele:</w:t>
            </w:r>
          </w:p>
        </w:tc>
        <w:tc>
          <w:tcPr>
            <w:tcW w:w="6660" w:type="dxa"/>
            <w:tcMar/>
          </w:tcPr>
          <w:p w:rsidRPr="005F419D" w:rsidR="00D56E7F" w:rsidP="158621FA" w:rsidRDefault="00D56E7F" w14:paraId="665D73AD" w14:textId="4008274C">
            <w:pPr>
              <w:pStyle w:val="Listenabsatz"/>
              <w:numPr>
                <w:ilvl w:val="0"/>
                <w:numId w:val="30"/>
              </w:numPr>
              <w:ind w:left="708"/>
              <w:rPr>
                <w:rFonts w:cs="Arial" w:cstheme="minorAscii"/>
                <w:lang w:val="de-DE"/>
              </w:rPr>
            </w:pPr>
            <w:r w:rsidRPr="158621FA" w:rsidR="00D56E7F">
              <w:rPr>
                <w:rFonts w:cs="Arial" w:cstheme="minorAscii"/>
                <w:lang w:val="de-DE"/>
              </w:rPr>
              <w:t xml:space="preserve">Die TN wissen, dass sie die in der Pfadi erworbenen Kenntnisse in der Arbeitswelt </w:t>
            </w:r>
            <w:r w:rsidRPr="158621FA" w:rsidR="00D56E7F">
              <w:rPr>
                <w:rFonts w:cs="Arial" w:cstheme="minorAscii"/>
                <w:lang w:val="de-DE"/>
              </w:rPr>
              <w:t>einsetzen</w:t>
            </w:r>
            <w:r w:rsidRPr="158621FA" w:rsidR="00D56E7F">
              <w:rPr>
                <w:rFonts w:cs="Arial" w:cstheme="minorAscii"/>
                <w:lang w:val="de-DE"/>
              </w:rPr>
              <w:t xml:space="preserve"> können.</w:t>
            </w:r>
          </w:p>
          <w:p w:rsidRPr="005F419D" w:rsidR="00D56E7F" w:rsidP="00D56E7F" w:rsidRDefault="00D56E7F" w14:paraId="2A2BA391" w14:textId="12738D1A">
            <w:pPr>
              <w:pStyle w:val="Listenabsatz"/>
              <w:numPr>
                <w:ilvl w:val="0"/>
                <w:numId w:val="30"/>
              </w:numPr>
              <w:rPr>
                <w:rFonts w:cstheme="minorHAnsi"/>
                <w:lang w:val="de-DE"/>
              </w:rPr>
            </w:pPr>
            <w:r w:rsidRPr="005F419D">
              <w:rPr>
                <w:rFonts w:cstheme="minorHAnsi"/>
                <w:lang w:val="de-DE"/>
              </w:rPr>
              <w:t>Die TN kennen das Hilfsmittel der PBS «Die in der Pfadi erworbenen Kenntnisse für die Arbeitswelt erkennbar machen».</w:t>
            </w:r>
          </w:p>
          <w:p w:rsidRPr="005F419D" w:rsidR="00D56E7F" w:rsidP="00D56E7F" w:rsidRDefault="00D56E7F" w14:paraId="672EC4D8" w14:textId="6D50EB67">
            <w:pPr>
              <w:pStyle w:val="Listenabsatz"/>
              <w:numPr>
                <w:ilvl w:val="0"/>
                <w:numId w:val="30"/>
              </w:numPr>
              <w:rPr>
                <w:rFonts w:cstheme="minorHAnsi"/>
                <w:lang w:val="de-DE"/>
              </w:rPr>
            </w:pPr>
            <w:r w:rsidRPr="005F419D">
              <w:rPr>
                <w:rFonts w:cstheme="minorHAnsi"/>
                <w:lang w:val="de-DE"/>
              </w:rPr>
              <w:t>Die TN benutzen das Hilfsmittel der PBS in beide Richtungen.</w:t>
            </w:r>
          </w:p>
          <w:p w:rsidRPr="005F419D" w:rsidR="00D56E7F" w:rsidP="00D56E7F" w:rsidRDefault="00D56E7F" w14:paraId="0A032B61" w14:textId="315A7322">
            <w:pPr>
              <w:pStyle w:val="Listenabsatz"/>
              <w:numPr>
                <w:ilvl w:val="0"/>
                <w:numId w:val="30"/>
              </w:numPr>
              <w:rPr>
                <w:rFonts w:cstheme="minorHAnsi"/>
                <w:lang w:val="de-DE"/>
              </w:rPr>
            </w:pPr>
            <w:r w:rsidRPr="005F419D">
              <w:rPr>
                <w:rFonts w:cstheme="minorHAnsi"/>
                <w:lang w:val="de-DE"/>
              </w:rPr>
              <w:t>Die TN legen für ein Beispiel die zu erwerbenden Erfahrungen fest.</w:t>
            </w:r>
          </w:p>
        </w:tc>
      </w:tr>
      <w:tr w:rsidR="00D56E7F" w:rsidTr="158621FA" w14:paraId="6BD132DF" w14:textId="77777777">
        <w:tc>
          <w:tcPr>
            <w:tcW w:w="1843" w:type="dxa"/>
            <w:tcMar/>
          </w:tcPr>
          <w:p w:rsidRPr="005F419D" w:rsidR="00D56E7F" w:rsidP="00D56E7F" w:rsidRDefault="00D56E7F" w14:paraId="493915BE" w14:textId="4D2381AC">
            <w:pPr>
              <w:rPr>
                <w:rFonts w:cstheme="minorHAnsi"/>
                <w:b/>
                <w:bCs/>
                <w:lang w:val="de-DE"/>
              </w:rPr>
            </w:pPr>
          </w:p>
        </w:tc>
        <w:tc>
          <w:tcPr>
            <w:tcW w:w="6660" w:type="dxa"/>
            <w:tcMar/>
          </w:tcPr>
          <w:p w:rsidRPr="005F419D" w:rsidR="00D56E7F" w:rsidP="00D56E7F" w:rsidRDefault="00D56E7F" w14:paraId="2E0408C5" w14:textId="77777777">
            <w:pPr>
              <w:rPr>
                <w:rFonts w:cstheme="minorHAnsi"/>
                <w:lang w:val="de-DE"/>
              </w:rPr>
            </w:pPr>
          </w:p>
        </w:tc>
      </w:tr>
      <w:tr w:rsidR="00D56E7F" w:rsidTr="158621FA" w14:paraId="770C866E" w14:textId="77777777">
        <w:tc>
          <w:tcPr>
            <w:tcW w:w="1843" w:type="dxa"/>
            <w:tcMar/>
          </w:tcPr>
          <w:p w:rsidRPr="005F419D" w:rsidR="00D56E7F" w:rsidP="00D56E7F" w:rsidRDefault="00D56E7F" w14:paraId="5BFC4777" w14:textId="2093EF3D">
            <w:pPr>
              <w:rPr>
                <w:rFonts w:cstheme="minorHAnsi"/>
                <w:b/>
                <w:bCs/>
                <w:lang w:val="de-DE"/>
              </w:rPr>
            </w:pPr>
            <w:r w:rsidRPr="005F419D">
              <w:rPr>
                <w:rFonts w:cstheme="minorHAnsi"/>
                <w:b/>
                <w:bCs/>
                <w:lang w:val="de-DE"/>
              </w:rPr>
              <w:t>Methode:</w:t>
            </w:r>
          </w:p>
        </w:tc>
        <w:tc>
          <w:tcPr>
            <w:tcW w:w="6660" w:type="dxa"/>
            <w:tcMar/>
          </w:tcPr>
          <w:p w:rsidRPr="005F419D" w:rsidR="00D56E7F" w:rsidP="00D56E7F" w:rsidRDefault="00D56E7F" w14:paraId="784E8335" w14:textId="7CF21B9E">
            <w:pPr>
              <w:rPr>
                <w:rFonts w:cstheme="minorHAnsi"/>
                <w:lang w:val="de-DE"/>
              </w:rPr>
            </w:pPr>
            <w:r w:rsidRPr="005F419D">
              <w:rPr>
                <w:rFonts w:cstheme="minorHAnsi"/>
                <w:lang w:val="de-DE"/>
              </w:rPr>
              <w:t>Selbständige Übung</w:t>
            </w:r>
          </w:p>
        </w:tc>
      </w:tr>
      <w:tr w:rsidR="00D56E7F" w:rsidTr="158621FA" w14:paraId="1D35770D" w14:textId="77777777">
        <w:tc>
          <w:tcPr>
            <w:tcW w:w="1843" w:type="dxa"/>
            <w:tcMar/>
          </w:tcPr>
          <w:p w:rsidRPr="005F419D" w:rsidR="00D56E7F" w:rsidP="00D56E7F" w:rsidRDefault="00D56E7F" w14:paraId="0F6CB849" w14:textId="77777777">
            <w:pPr>
              <w:rPr>
                <w:rFonts w:cstheme="minorHAnsi"/>
                <w:b/>
                <w:bCs/>
                <w:lang w:val="de-DE"/>
              </w:rPr>
            </w:pPr>
          </w:p>
        </w:tc>
        <w:tc>
          <w:tcPr>
            <w:tcW w:w="6660" w:type="dxa"/>
            <w:tcMar/>
          </w:tcPr>
          <w:p w:rsidRPr="005F419D" w:rsidR="00D56E7F" w:rsidP="00D56E7F" w:rsidRDefault="00D56E7F" w14:paraId="58E67C25" w14:textId="77777777">
            <w:pPr>
              <w:rPr>
                <w:rFonts w:cstheme="minorHAnsi"/>
                <w:lang w:val="de-DE"/>
              </w:rPr>
            </w:pPr>
          </w:p>
        </w:tc>
      </w:tr>
      <w:tr w:rsidR="00D56E7F" w:rsidTr="158621FA" w14:paraId="34B8D475" w14:textId="77777777">
        <w:tc>
          <w:tcPr>
            <w:tcW w:w="1843" w:type="dxa"/>
            <w:tcMar/>
          </w:tcPr>
          <w:p w:rsidRPr="005F419D" w:rsidR="00D56E7F" w:rsidP="00D56E7F" w:rsidRDefault="00D56E7F" w14:paraId="6504D19E" w14:textId="35AACACD">
            <w:pPr>
              <w:rPr>
                <w:rFonts w:cstheme="minorHAnsi"/>
                <w:b/>
                <w:bCs/>
                <w:lang w:val="de-DE"/>
              </w:rPr>
            </w:pPr>
            <w:r w:rsidRPr="005F419D">
              <w:rPr>
                <w:rFonts w:cstheme="minorHAnsi"/>
                <w:b/>
                <w:bCs/>
                <w:lang w:val="de-DE"/>
              </w:rPr>
              <w:t>Material:</w:t>
            </w:r>
          </w:p>
        </w:tc>
        <w:tc>
          <w:tcPr>
            <w:tcW w:w="6660" w:type="dxa"/>
            <w:tcMar/>
          </w:tcPr>
          <w:p w:rsidRPr="005F419D" w:rsidR="00D56E7F" w:rsidP="00D56E7F" w:rsidRDefault="00D56E7F" w14:paraId="1FEB1C30" w14:textId="36000148">
            <w:pPr>
              <w:pStyle w:val="Listenabsatz"/>
              <w:numPr>
                <w:ilvl w:val="0"/>
                <w:numId w:val="31"/>
              </w:numPr>
              <w:rPr>
                <w:rFonts w:cstheme="minorHAnsi"/>
                <w:lang w:val="de-DE"/>
              </w:rPr>
            </w:pPr>
            <w:r w:rsidRPr="005F419D">
              <w:rPr>
                <w:rFonts w:cstheme="minorHAnsi"/>
                <w:lang w:val="de-DE"/>
              </w:rPr>
              <w:t>1-2 Exemplare des Hilfsmittels und Übungsblatt pro TN ausgedruckt</w:t>
            </w:r>
          </w:p>
          <w:p w:rsidRPr="005F419D" w:rsidR="00D56E7F" w:rsidP="00D56E7F" w:rsidRDefault="00D56E7F" w14:paraId="19A50E12" w14:textId="6BBCF115">
            <w:pPr>
              <w:pStyle w:val="Listenabsatz"/>
              <w:numPr>
                <w:ilvl w:val="0"/>
                <w:numId w:val="31"/>
              </w:numPr>
              <w:rPr>
                <w:rFonts w:cstheme="minorHAnsi"/>
                <w:lang w:val="de-DE"/>
              </w:rPr>
            </w:pPr>
            <w:proofErr w:type="spellStart"/>
            <w:r w:rsidRPr="005F419D">
              <w:rPr>
                <w:rFonts w:cstheme="minorHAnsi"/>
                <w:lang w:val="de-DE"/>
              </w:rPr>
              <w:t>Beamer</w:t>
            </w:r>
            <w:proofErr w:type="spellEnd"/>
            <w:r w:rsidRPr="005F419D">
              <w:rPr>
                <w:rFonts w:cstheme="minorHAnsi"/>
                <w:lang w:val="de-DE"/>
              </w:rPr>
              <w:t xml:space="preserve"> mit Kabel und digitales Hilfsmittel</w:t>
            </w:r>
          </w:p>
          <w:p w:rsidRPr="005F419D" w:rsidR="00D56E7F" w:rsidP="00D56E7F" w:rsidRDefault="00D56E7F" w14:paraId="04EA89E5" w14:textId="3727788B">
            <w:pPr>
              <w:pStyle w:val="Listenabsatz"/>
              <w:numPr>
                <w:ilvl w:val="0"/>
                <w:numId w:val="31"/>
              </w:numPr>
              <w:rPr>
                <w:rFonts w:cstheme="minorHAnsi"/>
                <w:lang w:val="de-DE"/>
              </w:rPr>
            </w:pPr>
            <w:r w:rsidRPr="005F419D">
              <w:rPr>
                <w:rFonts w:cstheme="minorHAnsi"/>
                <w:lang w:val="de-DE"/>
              </w:rPr>
              <w:t>WLAN und Smartphones der TN (wer hat)</w:t>
            </w:r>
          </w:p>
        </w:tc>
      </w:tr>
      <w:tr w:rsidR="00D56E7F" w:rsidTr="158621FA" w14:paraId="1747DED8" w14:textId="77777777">
        <w:tc>
          <w:tcPr>
            <w:tcW w:w="1843" w:type="dxa"/>
            <w:tcMar/>
          </w:tcPr>
          <w:p w:rsidRPr="00D56E7F" w:rsidR="00D56E7F" w:rsidP="00D56E7F" w:rsidRDefault="00D56E7F" w14:paraId="5234E123" w14:textId="77777777">
            <w:pPr>
              <w:rPr>
                <w:b/>
                <w:bCs/>
                <w:lang w:val="de-DE"/>
              </w:rPr>
            </w:pPr>
          </w:p>
        </w:tc>
        <w:tc>
          <w:tcPr>
            <w:tcW w:w="6660" w:type="dxa"/>
            <w:tcMar/>
          </w:tcPr>
          <w:p w:rsidR="00D56E7F" w:rsidP="00D56E7F" w:rsidRDefault="00D56E7F" w14:paraId="51ADE570" w14:textId="77777777">
            <w:pPr>
              <w:rPr>
                <w:lang w:val="de-DE"/>
              </w:rPr>
            </w:pPr>
          </w:p>
        </w:tc>
      </w:tr>
    </w:tbl>
    <w:p w:rsidR="00EA0D82" w:rsidP="00D56E7F" w:rsidRDefault="00EA0D82" w14:paraId="5F211F22" w14:textId="3691768B">
      <w:pPr>
        <w:rPr>
          <w:lang w:val="de-DE"/>
        </w:rPr>
      </w:pPr>
    </w:p>
    <w:p w:rsidR="005F419D" w:rsidP="00D56E7F" w:rsidRDefault="005F419D" w14:paraId="23F4F07E" w14:textId="77777777">
      <w:pPr>
        <w:rPr>
          <w:lang w:val="de-DE"/>
        </w:rPr>
      </w:pPr>
    </w:p>
    <w:p w:rsidR="005F419D" w:rsidP="00D56E7F" w:rsidRDefault="005F419D" w14:paraId="4AF682D4" w14:textId="77777777">
      <w:pPr>
        <w:rPr>
          <w:lang w:val="de-DE"/>
        </w:rPr>
      </w:pPr>
    </w:p>
    <w:p w:rsidR="005F419D" w:rsidP="00D56E7F" w:rsidRDefault="005F419D" w14:paraId="72AA8C3A" w14:textId="77777777">
      <w:pPr>
        <w:rPr>
          <w:lang w:val="de-DE"/>
        </w:rPr>
      </w:pPr>
    </w:p>
    <w:p w:rsidR="005F419D" w:rsidP="00D56E7F" w:rsidRDefault="005F419D" w14:paraId="495E44A2" w14:textId="77777777">
      <w:pPr>
        <w:rPr>
          <w:lang w:val="de-DE"/>
        </w:rPr>
      </w:pPr>
    </w:p>
    <w:tbl>
      <w:tblPr>
        <w:tblStyle w:val="Pfadi"/>
        <w:tblW w:w="0" w:type="auto"/>
        <w:tblLook w:val="04A0" w:firstRow="1" w:lastRow="0" w:firstColumn="1" w:lastColumn="0" w:noHBand="0" w:noVBand="1"/>
      </w:tblPr>
      <w:tblGrid>
        <w:gridCol w:w="851"/>
        <w:gridCol w:w="5528"/>
        <w:gridCol w:w="2124"/>
      </w:tblGrid>
      <w:tr w:rsidRPr="005F419D" w:rsidR="00D56E7F" w:rsidTr="158621FA" w14:paraId="14744B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Mar/>
          </w:tcPr>
          <w:p w:rsidRPr="005F419D" w:rsidR="00D56E7F" w:rsidP="00D56E7F" w:rsidRDefault="00D56E7F" w14:paraId="32A47DE9" w14:textId="3495BEE2">
            <w:pPr>
              <w:rPr>
                <w:rFonts w:cstheme="minorHAnsi"/>
                <w:lang w:val="de-DE"/>
              </w:rPr>
            </w:pPr>
            <w:r w:rsidRPr="005F419D">
              <w:rPr>
                <w:rFonts w:cstheme="minorHAnsi"/>
              </w:rPr>
              <w:t>Zeit</w:t>
            </w:r>
          </w:p>
        </w:tc>
        <w:tc>
          <w:tcPr>
            <w:cnfStyle w:val="000000000000" w:firstRow="0" w:lastRow="0" w:firstColumn="0" w:lastColumn="0" w:oddVBand="0" w:evenVBand="0" w:oddHBand="0" w:evenHBand="0" w:firstRowFirstColumn="0" w:firstRowLastColumn="0" w:lastRowFirstColumn="0" w:lastRowLastColumn="0"/>
            <w:tcW w:w="5528" w:type="dxa"/>
            <w:tcMar/>
          </w:tcPr>
          <w:p w:rsidRPr="005F419D" w:rsidR="00D56E7F" w:rsidP="00D56E7F" w:rsidRDefault="00D56E7F" w14:paraId="6B7F2BC2" w14:textId="6FC8C1AF">
            <w:pPr>
              <w:cnfStyle w:val="100000000000" w:firstRow="1"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Inhalt</w:t>
            </w:r>
          </w:p>
        </w:tc>
        <w:tc>
          <w:tcPr>
            <w:cnfStyle w:val="000000000000" w:firstRow="0" w:lastRow="0" w:firstColumn="0" w:lastColumn="0" w:oddVBand="0" w:evenVBand="0" w:oddHBand="0" w:evenHBand="0" w:firstRowFirstColumn="0" w:firstRowLastColumn="0" w:lastRowFirstColumn="0" w:lastRowLastColumn="0"/>
            <w:tcW w:w="2124" w:type="dxa"/>
            <w:tcMar/>
          </w:tcPr>
          <w:p w:rsidRPr="005F419D" w:rsidR="00D56E7F" w:rsidP="00D56E7F" w:rsidRDefault="00D56E7F" w14:paraId="08BEA2B2" w14:textId="03BB51C3">
            <w:pPr>
              <w:cnfStyle w:val="100000000000" w:firstRow="1"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Sozialform</w:t>
            </w:r>
          </w:p>
        </w:tc>
      </w:tr>
      <w:tr w:rsidRPr="005F419D" w:rsidR="00D56E7F" w:rsidTr="158621FA" w14:paraId="6962CD2B" w14:textId="77777777">
        <w:tc>
          <w:tcPr>
            <w:cnfStyle w:val="001000000000" w:firstRow="0" w:lastRow="0" w:firstColumn="1" w:lastColumn="0" w:oddVBand="0" w:evenVBand="0" w:oddHBand="0" w:evenHBand="0" w:firstRowFirstColumn="0" w:firstRowLastColumn="0" w:lastRowFirstColumn="0" w:lastRowLastColumn="0"/>
            <w:tcW w:w="851" w:type="dxa"/>
            <w:tcMar/>
          </w:tcPr>
          <w:p w:rsidRPr="005F419D" w:rsidR="00D56E7F" w:rsidP="00D56E7F" w:rsidRDefault="00D56E7F" w14:paraId="4C8DAA3B" w14:textId="51B7523E">
            <w:pPr>
              <w:rPr>
                <w:rFonts w:cstheme="minorHAnsi"/>
                <w:lang w:val="de-DE"/>
              </w:rPr>
            </w:pPr>
            <w:r w:rsidRPr="005F419D">
              <w:rPr>
                <w:rFonts w:cstheme="minorHAnsi"/>
              </w:rPr>
              <w:t>5’</w:t>
            </w:r>
          </w:p>
        </w:tc>
        <w:tc>
          <w:tcPr>
            <w:cnfStyle w:val="000000000000" w:firstRow="0" w:lastRow="0" w:firstColumn="0" w:lastColumn="0" w:oddVBand="0" w:evenVBand="0" w:oddHBand="0" w:evenHBand="0" w:firstRowFirstColumn="0" w:firstRowLastColumn="0" w:lastRowFirstColumn="0" w:lastRowLastColumn="0"/>
            <w:tcW w:w="5528" w:type="dxa"/>
            <w:tcMar/>
          </w:tcPr>
          <w:p w:rsidRPr="005F419D" w:rsidR="00D56E7F" w:rsidP="00D56E7F" w:rsidRDefault="00D56E7F" w14:paraId="71C86555" w14:textId="33A25116">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Präsentieren der ersten Seite des Hilfsmittels sowie der verfügbaren Dateien auf der PBS Homepage. Die Idee hinter dem Hilfsmittel ist, den TN ein Instrument zur Verfügung zu stellen, welches ihnen hilft, die in der Pfadi erworbenen Kenntnisse für die Arbeitswelt erkennbar machen (siehe Einführungstext Hilfsmittel). Es soll sowohl helfen, die eigenen Kompetenzen zu bewerten als auch der Vorbereitung auf ein Vorstellungsgespräch dienen.</w:t>
            </w:r>
          </w:p>
        </w:tc>
        <w:tc>
          <w:tcPr>
            <w:cnfStyle w:val="000000000000" w:firstRow="0" w:lastRow="0" w:firstColumn="0" w:lastColumn="0" w:oddVBand="0" w:evenVBand="0" w:oddHBand="0" w:evenHBand="0" w:firstRowFirstColumn="0" w:firstRowLastColumn="0" w:lastRowFirstColumn="0" w:lastRowLastColumn="0"/>
            <w:tcW w:w="2124" w:type="dxa"/>
            <w:tcMar/>
          </w:tcPr>
          <w:p w:rsidRPr="005F419D" w:rsidR="00D56E7F" w:rsidP="00D56E7F" w:rsidRDefault="00D56E7F" w14:paraId="2FE46E28" w14:textId="6B6FC683">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Kommentiertes Lesen der ersten Seite des Hilfsmittels</w:t>
            </w:r>
          </w:p>
        </w:tc>
      </w:tr>
      <w:tr w:rsidRPr="005F419D" w:rsidR="00D56E7F" w:rsidTr="158621FA" w14:paraId="64598D5A" w14:textId="77777777">
        <w:tc>
          <w:tcPr>
            <w:cnfStyle w:val="001000000000" w:firstRow="0" w:lastRow="0" w:firstColumn="1" w:lastColumn="0" w:oddVBand="0" w:evenVBand="0" w:oddHBand="0" w:evenHBand="0" w:firstRowFirstColumn="0" w:firstRowLastColumn="0" w:lastRowFirstColumn="0" w:lastRowLastColumn="0"/>
            <w:tcW w:w="851" w:type="dxa"/>
            <w:tcMar/>
          </w:tcPr>
          <w:p w:rsidRPr="005F419D" w:rsidR="00D56E7F" w:rsidP="00D56E7F" w:rsidRDefault="00D56E7F" w14:paraId="0E65E642" w14:textId="3EEB9E7B">
            <w:pPr>
              <w:rPr>
                <w:rFonts w:cstheme="minorHAnsi"/>
                <w:lang w:val="de-DE"/>
              </w:rPr>
            </w:pPr>
            <w:r w:rsidRPr="005F419D">
              <w:rPr>
                <w:rFonts w:cstheme="minorHAnsi"/>
                <w:lang w:val="de-DE"/>
              </w:rPr>
              <w:t>5’</w:t>
            </w:r>
          </w:p>
        </w:tc>
        <w:tc>
          <w:tcPr>
            <w:cnfStyle w:val="000000000000" w:firstRow="0" w:lastRow="0" w:firstColumn="0" w:lastColumn="0" w:oddVBand="0" w:evenVBand="0" w:oddHBand="0" w:evenHBand="0" w:firstRowFirstColumn="0" w:firstRowLastColumn="0" w:lastRowFirstColumn="0" w:lastRowLastColumn="0"/>
            <w:tcW w:w="5528" w:type="dxa"/>
            <w:tcMar/>
          </w:tcPr>
          <w:p w:rsidRPr="005F419D" w:rsidR="00D56E7F" w:rsidP="00D56E7F" w:rsidRDefault="00D56E7F" w14:paraId="6CDC9E82" w14:textId="7777777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auto"/>
                <w:lang w:val="de-DE"/>
              </w:rPr>
            </w:pPr>
            <w:r w:rsidRPr="005F419D">
              <w:rPr>
                <w:rFonts w:cstheme="minorHAnsi"/>
                <w:color w:val="auto"/>
                <w:lang w:val="de-DE"/>
              </w:rPr>
              <w:t>Verteilen der Übung:</w:t>
            </w:r>
          </w:p>
          <w:p w:rsidRPr="005F419D" w:rsidR="00D56E7F" w:rsidP="158621FA" w:rsidRDefault="00D56E7F" w14:paraId="763F1A36" w14:textId="7845C1A9">
            <w:pPr>
              <w:cnfStyle w:val="000000000000" w:firstRow="0" w:lastRow="0" w:firstColumn="0" w:lastColumn="0" w:oddVBand="0" w:evenVBand="0" w:oddHBand="0" w:evenHBand="0" w:firstRowFirstColumn="0" w:firstRowLastColumn="0" w:lastRowFirstColumn="0" w:lastRowLastColumn="0"/>
              <w:rPr>
                <w:rFonts w:cs="Arial" w:cstheme="minorAscii"/>
                <w:lang w:val="de-DE"/>
              </w:rPr>
            </w:pPr>
            <w:r w:rsidRPr="158621FA" w:rsidR="00D56E7F">
              <w:rPr>
                <w:rFonts w:cs="Arial" w:cstheme="minorAscii"/>
                <w:lang w:val="de-DE"/>
              </w:rPr>
              <w:t>Gemeinsames Lesen der ersten beiden Seiten, erklären des etwas abstrakten Rahmens der Übung und ihren eigentlichen Zweck. Ziel ist es, dass die TN das Hilfsmittel kennen und wissen, wie man es benutzt, wenn sie sich dann tatsächlich auf eine Stelle bewerben möchten.</w:t>
            </w:r>
          </w:p>
        </w:tc>
        <w:tc>
          <w:tcPr>
            <w:cnfStyle w:val="000000000000" w:firstRow="0" w:lastRow="0" w:firstColumn="0" w:lastColumn="0" w:oddVBand="0" w:evenVBand="0" w:oddHBand="0" w:evenHBand="0" w:firstRowFirstColumn="0" w:firstRowLastColumn="0" w:lastRowFirstColumn="0" w:lastRowLastColumn="0"/>
            <w:tcW w:w="2124" w:type="dxa"/>
            <w:tcMar/>
          </w:tcPr>
          <w:p w:rsidRPr="005F419D" w:rsidR="00D56E7F" w:rsidP="00D56E7F" w:rsidRDefault="00D56E7F" w14:paraId="6DDD7835" w14:textId="71BBF180">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lang w:val="de-DE"/>
              </w:rPr>
              <w:t>Lesen der Anleitung</w:t>
            </w:r>
          </w:p>
        </w:tc>
      </w:tr>
      <w:tr w:rsidRPr="005F419D" w:rsidR="005F419D" w:rsidTr="158621FA" w14:paraId="50D3A9AF" w14:textId="77777777">
        <w:tc>
          <w:tcPr>
            <w:cnfStyle w:val="001000000000" w:firstRow="0" w:lastRow="0" w:firstColumn="1" w:lastColumn="0" w:oddVBand="0" w:evenVBand="0" w:oddHBand="0" w:evenHBand="0" w:firstRowFirstColumn="0" w:firstRowLastColumn="0" w:lastRowFirstColumn="0" w:lastRowLastColumn="0"/>
            <w:tcW w:w="851" w:type="dxa"/>
            <w:tcMar/>
          </w:tcPr>
          <w:p w:rsidRPr="005F419D" w:rsidR="005F419D" w:rsidP="005F419D" w:rsidRDefault="005F419D" w14:paraId="5A909886" w14:textId="3C88FB02">
            <w:pPr>
              <w:rPr>
                <w:rFonts w:cstheme="minorHAnsi"/>
                <w:lang w:val="de-DE"/>
              </w:rPr>
            </w:pPr>
            <w:r w:rsidRPr="005F419D">
              <w:rPr>
                <w:rFonts w:cstheme="minorHAnsi"/>
              </w:rPr>
              <w:t>15’</w:t>
            </w:r>
          </w:p>
        </w:tc>
        <w:tc>
          <w:tcPr>
            <w:cnfStyle w:val="000000000000" w:firstRow="0" w:lastRow="0" w:firstColumn="0" w:lastColumn="0" w:oddVBand="0" w:evenVBand="0" w:oddHBand="0" w:evenHBand="0" w:firstRowFirstColumn="0" w:firstRowLastColumn="0" w:lastRowFirstColumn="0" w:lastRowLastColumn="0"/>
            <w:tcW w:w="5528" w:type="dxa"/>
            <w:tcMar/>
          </w:tcPr>
          <w:p w:rsidRPr="005F419D" w:rsidR="005F419D" w:rsidP="005F419D" w:rsidRDefault="005F419D" w14:paraId="78383CEB" w14:textId="6E1255A3">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Selbstständige Durchführung der Übung, bei Bedarf Beantwortung von Fragen durch die Blockleitung.</w:t>
            </w:r>
          </w:p>
        </w:tc>
        <w:tc>
          <w:tcPr>
            <w:cnfStyle w:val="000000000000" w:firstRow="0" w:lastRow="0" w:firstColumn="0" w:lastColumn="0" w:oddVBand="0" w:evenVBand="0" w:oddHBand="0" w:evenHBand="0" w:firstRowFirstColumn="0" w:firstRowLastColumn="0" w:lastRowFirstColumn="0" w:lastRowLastColumn="0"/>
            <w:tcW w:w="2124" w:type="dxa"/>
            <w:tcMar/>
          </w:tcPr>
          <w:p w:rsidRPr="005F419D" w:rsidR="005F419D" w:rsidP="005F419D" w:rsidRDefault="005F419D" w14:paraId="20860752" w14:textId="506C4D38">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Individuelle Arbeit</w:t>
            </w:r>
          </w:p>
        </w:tc>
      </w:tr>
      <w:tr w:rsidRPr="005F419D" w:rsidR="005F419D" w:rsidTr="158621FA" w14:paraId="4F9120C9" w14:textId="77777777">
        <w:tc>
          <w:tcPr>
            <w:cnfStyle w:val="001000000000" w:firstRow="0" w:lastRow="0" w:firstColumn="1" w:lastColumn="0" w:oddVBand="0" w:evenVBand="0" w:oddHBand="0" w:evenHBand="0" w:firstRowFirstColumn="0" w:firstRowLastColumn="0" w:lastRowFirstColumn="0" w:lastRowLastColumn="0"/>
            <w:tcW w:w="851" w:type="dxa"/>
            <w:tcMar/>
          </w:tcPr>
          <w:p w:rsidRPr="005F419D" w:rsidR="005F419D" w:rsidP="005F419D" w:rsidRDefault="005F419D" w14:paraId="632170B2" w14:textId="16C912DC">
            <w:pPr>
              <w:rPr>
                <w:rFonts w:cstheme="minorHAnsi"/>
                <w:lang w:val="de-DE"/>
              </w:rPr>
            </w:pPr>
            <w:r w:rsidRPr="005F419D">
              <w:rPr>
                <w:rFonts w:cstheme="minorHAnsi"/>
              </w:rPr>
              <w:t>5’</w:t>
            </w:r>
          </w:p>
        </w:tc>
        <w:tc>
          <w:tcPr>
            <w:cnfStyle w:val="000000000000" w:firstRow="0" w:lastRow="0" w:firstColumn="0" w:lastColumn="0" w:oddVBand="0" w:evenVBand="0" w:oddHBand="0" w:evenHBand="0" w:firstRowFirstColumn="0" w:firstRowLastColumn="0" w:lastRowFirstColumn="0" w:lastRowLastColumn="0"/>
            <w:tcW w:w="5528" w:type="dxa"/>
            <w:tcMar/>
          </w:tcPr>
          <w:p w:rsidRPr="005F419D" w:rsidR="005F419D" w:rsidP="005F419D" w:rsidRDefault="005F419D" w14:paraId="14ED3981" w14:textId="3AE5455C">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Besprechung und Vergleich der Ergebnisse in Kleingruppen, evtl. betreut durch Blockleitung. Wenn gewünscht: Rückmeldungen und Verbesserungen für einen nächsten sammeln.</w:t>
            </w:r>
          </w:p>
        </w:tc>
        <w:tc>
          <w:tcPr>
            <w:cnfStyle w:val="000000000000" w:firstRow="0" w:lastRow="0" w:firstColumn="0" w:lastColumn="0" w:oddVBand="0" w:evenVBand="0" w:oddHBand="0" w:evenHBand="0" w:firstRowFirstColumn="0" w:firstRowLastColumn="0" w:lastRowFirstColumn="0" w:lastRowLastColumn="0"/>
            <w:tcW w:w="2124" w:type="dxa"/>
            <w:tcMar/>
          </w:tcPr>
          <w:p w:rsidRPr="005F419D" w:rsidR="005F419D" w:rsidP="005F419D" w:rsidRDefault="005F419D" w14:paraId="6BC3BF5C" w14:textId="08A2A02F">
            <w:pPr>
              <w:cnfStyle w:val="000000000000" w:firstRow="0" w:lastRow="0" w:firstColumn="0" w:lastColumn="0" w:oddVBand="0" w:evenVBand="0" w:oddHBand="0" w:evenHBand="0" w:firstRowFirstColumn="0" w:firstRowLastColumn="0" w:lastRowFirstColumn="0" w:lastRowLastColumn="0"/>
              <w:rPr>
                <w:rFonts w:cstheme="minorHAnsi"/>
                <w:lang w:val="de-DE"/>
              </w:rPr>
            </w:pPr>
            <w:r w:rsidRPr="005F419D">
              <w:rPr>
                <w:rFonts w:cstheme="minorHAnsi"/>
              </w:rPr>
              <w:t>Diskussion in Kleingruppen</w:t>
            </w:r>
          </w:p>
        </w:tc>
      </w:tr>
    </w:tbl>
    <w:p w:rsidRPr="00D56E7F" w:rsidR="00D56E7F" w:rsidP="005F419D" w:rsidRDefault="00D56E7F" w14:paraId="3158A8ED" w14:textId="77777777">
      <w:pPr>
        <w:rPr>
          <w:lang w:val="de-DE"/>
        </w:rPr>
      </w:pPr>
    </w:p>
    <w:sectPr w:rsidRPr="00D56E7F" w:rsidR="00D56E7F" w:rsidSect="008810A5">
      <w:headerReference w:type="default" r:id="rId11"/>
      <w:footerReference w:type="default" r:id="rId12"/>
      <w:headerReference w:type="first" r:id="rId13"/>
      <w:footerReference w:type="first" r:id="rId14"/>
      <w:pgSz w:w="11906" w:h="16838" w:orient="portrait"/>
      <w:pgMar w:top="2325" w:right="851" w:bottom="2268" w:left="2552"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E7F" w:rsidP="00F91D37" w:rsidRDefault="00D56E7F" w14:paraId="5238C3F7" w14:textId="77777777">
      <w:pPr>
        <w:spacing w:line="240" w:lineRule="auto"/>
      </w:pPr>
      <w:r>
        <w:separator/>
      </w:r>
    </w:p>
  </w:endnote>
  <w:endnote w:type="continuationSeparator" w:id="0">
    <w:p w:rsidR="00D56E7F" w:rsidP="00F91D37" w:rsidRDefault="00D56E7F" w14:paraId="54EF89B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62E1" w:rsidP="006C62E1" w:rsidRDefault="008810A5" w14:paraId="1055AD58" w14:textId="77777777">
    <w:pPr>
      <w:pStyle w:val="Fuzeile"/>
    </w:pPr>
    <w:r>
      <w:rPr>
        <w:noProof/>
        <w:lang w:eastAsia="de-CH"/>
      </w:rPr>
      <mc:AlternateContent>
        <mc:Choice Requires="wpg">
          <w:drawing>
            <wp:anchor distT="0" distB="0" distL="114300" distR="114300" simplePos="0" relativeHeight="251709439" behindDoc="0" locked="1" layoutInCell="1" allowOverlap="1" wp14:anchorId="6EC2793C" wp14:editId="35B1DEEB">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6" style="position:absolute;margin-left:0;margin-top:0;width:238.4pt;height:105.15pt;z-index:251709439;mso-position-horizontal:left;mso-position-horizontal-relative:page;mso-position-vertical:bottom;mso-position-vertical-relative:page;mso-width-relative:margin;mso-height-relative:margin" coordsize="30283,13359" o:spid="_x0000_s1026" w14:anchorId="0B6F66ED"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7" style="position:absolute;left:7246;width:23037;height:79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o:title="" r:id="rId2"/>
              </v:shape>
              <v:rect id="Rechteck 28" style="position:absolute;top:11559;width:1800;height:1800;visibility:visible;mso-wrap-style:square;v-text-anchor:middle" o:spid="_x0000_s1028"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w10:wrap anchorx="page" anchory="page"/>
              <w10:anchorlock/>
            </v:group>
          </w:pict>
        </mc:Fallback>
      </mc:AlternateContent>
    </w:r>
    <w:r>
      <w:rPr>
        <w:noProof/>
        <w:lang w:eastAsia="de-CH"/>
      </w:rPr>
      <mc:AlternateContent>
        <mc:Choice Requires="wps">
          <w:drawing>
            <wp:anchor distT="0" distB="0" distL="114300" distR="114300" simplePos="0" relativeHeight="251708415" behindDoc="0" locked="1" layoutInCell="1" allowOverlap="1" wp14:anchorId="03C1BB69" wp14:editId="3A3F5D0C">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6549D" w:rsidR="008810A5" w:rsidP="0076549D" w:rsidRDefault="008810A5" w14:paraId="0BFDCE80" w14:textId="77777777">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C1BB69">
              <v:stroke joinstyle="miter"/>
              <v:path gradientshapeok="t" o:connecttype="rect"/>
            </v:shapetype>
            <v:shape id="Textfeld 34" style="position:absolute;margin-left:375.5pt;margin-top:782pt;width:49.6pt;height:59.8pt;z-index:2517084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oH2bKmgCAAA1BQAADgAAAAAAAAAAAAAAAAAu&#10;AgAAZHJzL2Uyb0RvYy54bWxQSwECLQAUAAYACAAAACEAQ7KUN+EAAAANAQAADwAAAAAAAAAAAAAA&#10;AADCBAAAZHJzL2Rvd25yZXYueG1sUEsFBgAAAAAEAAQA8wAAANAFAAAAAA==&#10;">
              <v:textbox inset="0,2mm,0,15mm">
                <w:txbxContent>
                  <w:p w:rsidRPr="0076549D" w:rsidR="008810A5" w:rsidP="0076549D" w:rsidRDefault="008810A5" w14:paraId="0BFDCE80" w14:textId="77777777">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17208" w:rsidRDefault="00FA6641" w14:paraId="52ABE0C7" w14:textId="77777777">
    <w:pPr>
      <w:pStyle w:val="Fuzeile"/>
    </w:pPr>
    <w:r>
      <w:rPr>
        <w:noProof/>
        <w:lang w:eastAsia="de-CH"/>
      </w:rPr>
      <mc:AlternateContent>
        <mc:Choice Requires="wpg">
          <w:drawing>
            <wp:anchor distT="0" distB="0" distL="114300" distR="114300" simplePos="0" relativeHeight="251704319" behindDoc="0" locked="1" layoutInCell="1" allowOverlap="1" wp14:anchorId="2720B873" wp14:editId="2D50DCC3">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BB5BBE" w:rsidR="00734B13" w:rsidP="00B15472" w:rsidRDefault="00734B13" w14:paraId="4F183728" w14:textId="77777777">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rsidRPr="00BB5BBE" w:rsidR="00734B13" w:rsidP="00B15472" w:rsidRDefault="00734B13" w14:paraId="6F08D145" w14:textId="77777777">
                            <w:pPr>
                              <w:spacing w:line="160" w:lineRule="atLeast"/>
                              <w:jc w:val="right"/>
                              <w:rPr>
                                <w:sz w:val="14"/>
                                <w:szCs w:val="14"/>
                                <w:lang w:val="fr-CH"/>
                              </w:rPr>
                            </w:pPr>
                            <w:r w:rsidRPr="00BB5BBE">
                              <w:rPr>
                                <w:sz w:val="14"/>
                                <w:szCs w:val="14"/>
                                <w:lang w:val="fr-CH"/>
                              </w:rPr>
                              <w:t>Notre fournisseur</w:t>
                            </w:r>
                          </w:p>
                          <w:p w:rsidRPr="00BB5BBE" w:rsidR="00734B13" w:rsidP="00B15472" w:rsidRDefault="00734B13" w14:paraId="405138CE" w14:textId="77777777">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rsidRPr="00E86198" w:rsidR="00734B13" w:rsidP="00B15472" w:rsidRDefault="00734B13" w14:paraId="06FD10AE" w14:textId="77777777">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582D34" w:rsidR="00734B13" w:rsidP="00B15472" w:rsidRDefault="00734B13" w14:paraId="79E95DB4" w14:textId="77777777">
                            <w:pPr>
                              <w:spacing w:line="160" w:lineRule="atLeast"/>
                              <w:jc w:val="right"/>
                              <w:rPr>
                                <w:sz w:val="14"/>
                                <w:szCs w:val="14"/>
                                <w:lang w:val="it-IT"/>
                              </w:rPr>
                            </w:pPr>
                            <w:r w:rsidRPr="00582D34">
                              <w:rPr>
                                <w:sz w:val="14"/>
                                <w:szCs w:val="14"/>
                                <w:lang w:val="it-IT"/>
                              </w:rPr>
                              <w:t>Unser Sponsor</w:t>
                            </w:r>
                          </w:p>
                          <w:p w:rsidRPr="00582D34" w:rsidR="00734B13" w:rsidP="00B15472" w:rsidRDefault="00734B13" w14:paraId="08BCB6FC" w14:textId="77777777">
                            <w:pPr>
                              <w:pStyle w:val="KopfzeileLogo"/>
                              <w:rPr>
                                <w:lang w:val="it-IT"/>
                              </w:rPr>
                            </w:pPr>
                            <w:r w:rsidRPr="00582D34">
                              <w:rPr>
                                <w:lang w:val="it-IT"/>
                              </w:rPr>
                              <w:t>Notre sponsor</w:t>
                            </w:r>
                          </w:p>
                          <w:p w:rsidRPr="00582D34" w:rsidR="00734B13" w:rsidP="00B15472" w:rsidRDefault="00734B13" w14:paraId="4AC486F0" w14:textId="77777777">
                            <w:pPr>
                              <w:spacing w:line="160" w:lineRule="atLeast"/>
                              <w:jc w:val="right"/>
                              <w:rPr>
                                <w:sz w:val="14"/>
                                <w:szCs w:val="14"/>
                                <w:lang w:val="it-IT"/>
                              </w:rPr>
                            </w:pPr>
                            <w:r w:rsidRPr="00582D34">
                              <w:rPr>
                                <w:sz w:val="14"/>
                                <w:szCs w:val="14"/>
                                <w:lang w:val="it-IT"/>
                              </w:rPr>
                              <w:t>Il nostro sponsor</w:t>
                            </w:r>
                          </w:p>
                          <w:p w:rsidRPr="00E86198" w:rsidR="00734B13" w:rsidP="00B15472" w:rsidRDefault="00734B13" w14:paraId="7079712A" w14:textId="77777777">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 style="position:absolute;margin-left:140.7pt;margin-top:0;width:191.9pt;height:103.75pt;z-index:251704319;mso-position-horizontal:right;mso-position-horizontal-relative:margin;mso-position-vertical:bottom;mso-position-vertical-relative:page;mso-width-relative:margin;mso-height-relative:margin" coordsize="24372,13190" o:spid="_x0000_s1028" w14:anchorId="2720B873"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style="position:absolute;left:16511;top:3762;width:7815;height:4610;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v:textbox inset="0,0,0,0">
                  <w:txbxContent>
                    <w:p w:rsidRPr="00BB5BBE" w:rsidR="00734B13" w:rsidP="00B15472" w:rsidRDefault="00734B13" w14:paraId="4F183728" w14:textId="77777777">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rsidRPr="00BB5BBE" w:rsidR="00734B13" w:rsidP="00B15472" w:rsidRDefault="00734B13" w14:paraId="6F08D145" w14:textId="77777777">
                      <w:pPr>
                        <w:spacing w:line="160" w:lineRule="atLeast"/>
                        <w:jc w:val="right"/>
                        <w:rPr>
                          <w:sz w:val="14"/>
                          <w:szCs w:val="14"/>
                          <w:lang w:val="fr-CH"/>
                        </w:rPr>
                      </w:pPr>
                      <w:r w:rsidRPr="00BB5BBE">
                        <w:rPr>
                          <w:sz w:val="14"/>
                          <w:szCs w:val="14"/>
                          <w:lang w:val="fr-CH"/>
                        </w:rPr>
                        <w:t>Notre fournisseur</w:t>
                      </w:r>
                    </w:p>
                    <w:p w:rsidRPr="00BB5BBE" w:rsidR="00734B13" w:rsidP="00B15472" w:rsidRDefault="00734B13" w14:paraId="405138CE" w14:textId="77777777">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rsidRPr="00E86198" w:rsidR="00734B13" w:rsidP="00B15472" w:rsidRDefault="00734B13" w14:paraId="06FD10AE" w14:textId="77777777">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8" style="position:absolute;left:19228;width:5074;height:3270;visibility:visible;mso-wrap-style:square" alt="Logo, company name&#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o:title="Logo, company name&#10;&#10;Description automatically generated" r:id="rId3"/>
              </v:shape>
              <v:shape id="Text Box 42" style="position:absolute;left:3030;top:3762;width:7818;height:4607;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v:textbox inset="0,0,0,0">
                  <w:txbxContent>
                    <w:p w:rsidRPr="00582D34" w:rsidR="00734B13" w:rsidP="00B15472" w:rsidRDefault="00734B13" w14:paraId="79E95DB4" w14:textId="77777777">
                      <w:pPr>
                        <w:spacing w:line="160" w:lineRule="atLeast"/>
                        <w:jc w:val="right"/>
                        <w:rPr>
                          <w:sz w:val="14"/>
                          <w:szCs w:val="14"/>
                          <w:lang w:val="it-IT"/>
                        </w:rPr>
                      </w:pPr>
                      <w:r w:rsidRPr="00582D34">
                        <w:rPr>
                          <w:sz w:val="14"/>
                          <w:szCs w:val="14"/>
                          <w:lang w:val="it-IT"/>
                        </w:rPr>
                        <w:t>Unser Sponsor</w:t>
                      </w:r>
                    </w:p>
                    <w:p w:rsidRPr="00582D34" w:rsidR="00734B13" w:rsidP="00B15472" w:rsidRDefault="00734B13" w14:paraId="08BCB6FC" w14:textId="77777777">
                      <w:pPr>
                        <w:pStyle w:val="KopfzeileLogo"/>
                        <w:rPr>
                          <w:lang w:val="it-IT"/>
                        </w:rPr>
                      </w:pPr>
                      <w:r w:rsidRPr="00582D34">
                        <w:rPr>
                          <w:lang w:val="it-IT"/>
                        </w:rPr>
                        <w:t>Notre sponsor</w:t>
                      </w:r>
                    </w:p>
                    <w:p w:rsidRPr="00582D34" w:rsidR="00734B13" w:rsidP="00B15472" w:rsidRDefault="00734B13" w14:paraId="4AC486F0" w14:textId="77777777">
                      <w:pPr>
                        <w:spacing w:line="160" w:lineRule="atLeast"/>
                        <w:jc w:val="right"/>
                        <w:rPr>
                          <w:sz w:val="14"/>
                          <w:szCs w:val="14"/>
                          <w:lang w:val="it-IT"/>
                        </w:rPr>
                      </w:pPr>
                      <w:r w:rsidRPr="00582D34">
                        <w:rPr>
                          <w:sz w:val="14"/>
                          <w:szCs w:val="14"/>
                          <w:lang w:val="it-IT"/>
                        </w:rPr>
                        <w:t>Il nostro sponsor</w:t>
                      </w:r>
                    </w:p>
                    <w:p w:rsidRPr="00E86198" w:rsidR="00734B13" w:rsidP="00B15472" w:rsidRDefault="00734B13" w14:paraId="7079712A" w14:textId="77777777">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v:textbox>
              </v:shape>
              <v:shape id="Picture 37" style="position:absolute;top:992;width:10979;height:172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o:title="" r:id="rId4"/>
              </v:shape>
              <v:rect id="Rechteck 7" style="position:absolute;left:22572;top:11390;width:1800;height:1800;visibility:visible;mso-wrap-style:square;v-text-anchor:middle" o:spid="_x0000_s1033"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w10:wrap anchorx="margin" anchory="page"/>
              <w10:anchorlock/>
            </v:group>
          </w:pict>
        </mc:Fallback>
      </mc:AlternateContent>
    </w:r>
    <w:r w:rsidR="00734B13">
      <w:rPr>
        <w:noProof/>
        <w:lang w:eastAsia="de-CH"/>
      </w:rPr>
      <mc:AlternateContent>
        <mc:Choice Requires="wpg">
          <w:drawing>
            <wp:anchor distT="0" distB="0" distL="114300" distR="114300" simplePos="0" relativeHeight="251688960" behindDoc="0" locked="1" layoutInCell="1" allowOverlap="1" wp14:anchorId="1231EC2D" wp14:editId="203E2AD4">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5" style="position:absolute;margin-left:0;margin-top:0;width:238.4pt;height:105.15pt;z-index:251688960;mso-position-horizontal:left;mso-position-horizontal-relative:page;mso-position-vertical:bottom;mso-position-vertical-relative:page;mso-width-relative:margin;mso-height-relative:margin" coordsize="30283,13359" o:spid="_x0000_s1026" w14:anchorId="2938B8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style="position:absolute;left:7246;width:23037;height:79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o:title="" r:id="rId6"/>
              </v:shape>
              <v:rect id="Rechteck 47" style="position:absolute;top:11559;width:1800;height:1800;visibility:visible;mso-wrap-style:square;v-text-anchor:middle" o:spid="_x0000_s1028"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E7F" w:rsidP="00F91D37" w:rsidRDefault="00D56E7F" w14:paraId="14B4350B" w14:textId="77777777">
      <w:pPr>
        <w:spacing w:line="240" w:lineRule="auto"/>
      </w:pPr>
      <w:r>
        <w:separator/>
      </w:r>
    </w:p>
  </w:footnote>
  <w:footnote w:type="continuationSeparator" w:id="0">
    <w:p w:rsidR="00D56E7F" w:rsidP="00F91D37" w:rsidRDefault="00D56E7F" w14:paraId="6A99A99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0E26" w:rsidR="008810A5" w:rsidP="0024105F" w:rsidRDefault="008810A5" w14:paraId="3C90C4A5" w14:textId="77777777">
    <w:pPr>
      <w:pStyle w:val="Kopfzeile"/>
    </w:pPr>
  </w:p>
  <w:tbl>
    <w:tblPr>
      <w:tblStyle w:val="TabelleohneRahmen"/>
      <w:tblW w:w="0" w:type="auto"/>
      <w:tblLook w:val="04A0" w:firstRow="1" w:lastRow="0" w:firstColumn="1" w:lastColumn="0" w:noHBand="0" w:noVBand="1"/>
    </w:tblPr>
    <w:tblGrid>
      <w:gridCol w:w="2834"/>
      <w:gridCol w:w="2834"/>
      <w:gridCol w:w="2835"/>
    </w:tblGrid>
    <w:tr w:rsidR="008810A5" w:rsidTr="158621FA" w14:paraId="080630D1" w14:textId="77777777">
      <w:tc>
        <w:tcPr>
          <w:tcW w:w="2834" w:type="dxa"/>
          <w:tcMar/>
        </w:tcPr>
        <w:tbl>
          <w:tblPr>
            <w:tblStyle w:val="TabelleohneRahmen"/>
            <w:tblW w:w="0" w:type="auto"/>
            <w:tblLook w:val="04A0" w:firstRow="1" w:lastRow="0" w:firstColumn="1" w:lastColumn="0" w:noHBand="0" w:noVBand="1"/>
          </w:tblPr>
          <w:tblGrid>
            <w:gridCol w:w="1105"/>
            <w:gridCol w:w="850"/>
            <w:gridCol w:w="851"/>
          </w:tblGrid>
          <w:tr w:rsidR="00553AE7" w:rsidTr="00B464F3" w14:paraId="6EA1BFAF" w14:textId="77777777">
            <w:sdt>
              <w:sdtPr>
                <w:id w:val="1842897129"/>
                <w:text/>
              </w:sdtPr>
              <w:sdtEndPr/>
              <w:sdtContent>
                <w:tc>
                  <w:tcPr>
                    <w:tcW w:w="2834" w:type="dxa"/>
                  </w:tcPr>
                  <w:p w:rsidR="00553AE7" w:rsidP="00553AE7" w:rsidRDefault="00D56E7F" w14:paraId="18D4CCA7" w14:textId="26BC6EC0">
                    <w:pPr>
                      <w:pStyle w:val="Kopfzeile"/>
                    </w:pPr>
                    <w:r>
                      <w:t>Anerkennung Pfadiausbildung</w:t>
                    </w:r>
                  </w:p>
                </w:tc>
              </w:sdtContent>
            </w:sdt>
            <w:tc>
              <w:tcPr>
                <w:tcW w:w="2834" w:type="dxa"/>
              </w:tcPr>
              <w:p w:rsidR="00553AE7" w:rsidP="00553AE7" w:rsidRDefault="00553AE7" w14:paraId="36BBECEC" w14:textId="77777777">
                <w:pPr>
                  <w:pStyle w:val="Kopfzeile"/>
                  <w:jc w:val="center"/>
                </w:pPr>
              </w:p>
            </w:tc>
            <w:tc>
              <w:tcPr>
                <w:tcW w:w="2835" w:type="dxa"/>
              </w:tcPr>
              <w:p w:rsidR="00553AE7" w:rsidP="00553AE7" w:rsidRDefault="00553AE7" w14:paraId="627CF3CC" w14:textId="77777777">
                <w:pPr>
                  <w:pStyle w:val="Kopfzeile"/>
                  <w:jc w:val="right"/>
                </w:pPr>
              </w:p>
            </w:tc>
          </w:tr>
        </w:tbl>
        <w:p w:rsidR="008810A5" w:rsidP="0024105F" w:rsidRDefault="008810A5" w14:paraId="4E438FF7" w14:textId="77777777">
          <w:pPr>
            <w:pStyle w:val="Kopfzeile"/>
          </w:pPr>
        </w:p>
      </w:tc>
      <w:sdt>
        <w:sdtPr>
          <w:id w:val="281695376"/>
          <w:date>
            <w:dateFormat w:val="dd.MM.yyyy"/>
            <w:lid w:val="de-CH"/>
            <w:storeMappedDataAs w:val="dateTime"/>
            <w:calendar w:val="gregorian"/>
          </w:date>
        </w:sdtPr>
        <w:sdtEndPr/>
        <w:sdtContent>
          <w:tc>
            <w:tcPr>
              <w:tcW w:w="2834" w:type="dxa"/>
              <w:tcMar/>
            </w:tcPr>
            <w:p w:rsidR="008810A5" w:rsidP="00E42946" w:rsidRDefault="00D56E7F" w14:paraId="10F6C615" w14:textId="1C9CB3DB">
              <w:pPr>
                <w:pStyle w:val="Kopfzeile"/>
                <w:jc w:val="center"/>
              </w:pPr>
              <w:r>
                <w:t>2021</w:t>
              </w:r>
            </w:p>
          </w:tc>
        </w:sdtContent>
      </w:sdt>
      <w:sdt>
        <w:sdtPr>
          <w:id w:val="-853107204"/>
          <w:showingPlcHdr/>
          <w:text/>
        </w:sdtPr>
        <w:sdtEndPr/>
        <w:sdtContent>
          <w:tc>
            <w:tcPr>
              <w:tcW w:w="2835" w:type="dxa"/>
              <w:tcMar/>
            </w:tcPr>
            <w:p w:rsidR="008810A5" w:rsidP="00E42946" w:rsidRDefault="00553AE7" w14:paraId="6619D4D1" w14:textId="51B5397C">
              <w:pPr>
                <w:pStyle w:val="Kopfzeile"/>
                <w:jc w:val="right"/>
              </w:pPr>
              <w:r w:rsidR="158621FA">
                <w:rPr/>
                <w:t>3127.01.de</w:t>
              </w:r>
            </w:p>
          </w:tc>
        </w:sdtContent>
      </w:sdt>
    </w:tr>
  </w:tbl>
  <w:p w:rsidR="008810A5" w:rsidRDefault="008810A5" w14:paraId="708B8210"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326D7" w:rsidRDefault="009A167F" w14:paraId="75403009" w14:textId="77777777">
    <w:pPr>
      <w:pStyle w:val="Kopfzeile"/>
    </w:pPr>
    <w:r>
      <w:rPr>
        <w:noProof/>
        <w:lang w:eastAsia="de-CH"/>
      </w:rPr>
      <mc:AlternateContent>
        <mc:Choice Requires="wps">
          <w:drawing>
            <wp:anchor distT="0" distB="0" distL="114300" distR="114300" simplePos="0" relativeHeight="251706367" behindDoc="0" locked="1" layoutInCell="1" allowOverlap="1" wp14:anchorId="2BE16E27" wp14:editId="024B8B04">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2104F" w:rsidR="009A167F" w:rsidP="0042104F" w:rsidRDefault="009A167F" w14:paraId="302D709D" w14:textId="77777777">
                          <w:pPr>
                            <w:pStyle w:val="Fuzeile"/>
                            <w:jc w:val="right"/>
                            <w:rPr>
                              <w:b/>
                              <w:bCs/>
                            </w:rPr>
                          </w:pPr>
                          <w:r w:rsidRPr="0042104F">
                            <w:rPr>
                              <w:b/>
                              <w:bCs/>
                            </w:rPr>
                            <w:t>Pfadibewegung Schweiz</w:t>
                          </w:r>
                        </w:p>
                        <w:p w:rsidR="009A167F" w:rsidP="0042104F" w:rsidRDefault="009A167F" w14:paraId="5A45F633" w14:textId="77777777">
                          <w:pPr>
                            <w:pStyle w:val="Fuzeile"/>
                            <w:jc w:val="right"/>
                          </w:pPr>
                          <w:r w:rsidRPr="008D4D1D">
                            <w:t>Speichergasse 31</w:t>
                          </w:r>
                        </w:p>
                        <w:p w:rsidR="009A167F" w:rsidP="0042104F" w:rsidRDefault="009A167F" w14:paraId="4902E116" w14:textId="77777777">
                          <w:pPr>
                            <w:pStyle w:val="Fuzeile"/>
                            <w:jc w:val="right"/>
                          </w:pPr>
                          <w:r w:rsidRPr="008D4D1D">
                            <w:t>3011 Bern</w:t>
                          </w:r>
                        </w:p>
                        <w:p w:rsidRPr="008D4D1D" w:rsidR="009A167F" w:rsidP="0042104F" w:rsidRDefault="009A167F" w14:paraId="0E81EBAD" w14:textId="77777777">
                          <w:pPr>
                            <w:pStyle w:val="Fuzeile"/>
                            <w:jc w:val="right"/>
                          </w:pPr>
                        </w:p>
                        <w:p w:rsidR="009A167F" w:rsidP="0042104F" w:rsidRDefault="009A167F" w14:paraId="293B07CB" w14:textId="77777777">
                          <w:pPr>
                            <w:pStyle w:val="Fuzeile"/>
                            <w:jc w:val="right"/>
                          </w:pPr>
                          <w:r w:rsidRPr="008D4D1D">
                            <w:t>T +41 31 328 05 45</w:t>
                          </w:r>
                        </w:p>
                        <w:p w:rsidR="009A167F" w:rsidP="0042104F" w:rsidRDefault="005F419D" w14:paraId="58A6B636" w14:textId="77777777">
                          <w:pPr>
                            <w:pStyle w:val="Fuzeile"/>
                            <w:jc w:val="right"/>
                          </w:pPr>
                          <w:hyperlink w:history="1" r:id="rId1">
                            <w:r w:rsidRPr="00CC56BF" w:rsidR="009A167F">
                              <w:rPr>
                                <w:rStyle w:val="Hyperlink"/>
                              </w:rPr>
                              <w:t>i</w:t>
                            </w:r>
                            <w:r w:rsidRPr="00C814B0" w:rsidR="009A167F">
                              <w:rPr>
                                <w:rStyle w:val="Hyperlink"/>
                              </w:rPr>
                              <w:t>nfo@pbs.ch</w:t>
                            </w:r>
                          </w:hyperlink>
                        </w:p>
                        <w:p w:rsidRPr="008D4D1D" w:rsidR="009A167F" w:rsidP="0042104F" w:rsidRDefault="009A167F" w14:paraId="0EA909B1" w14:textId="77777777">
                          <w:pPr>
                            <w:pStyle w:val="Fuzeile"/>
                            <w:jc w:val="right"/>
                          </w:pPr>
                          <w:proofErr w:type="spellStart"/>
                          <w:r w:rsidRPr="008D4D1D">
                            <w:t>pfadi.swiss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E16E27">
              <v:stroke joinstyle="miter"/>
              <v:path gradientshapeok="t" o:connecttype="rect"/>
            </v:shapetype>
            <v:shape id="Textfeld 33"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v:textbox inset="0,0,0,0">
                <w:txbxContent>
                  <w:p w:rsidRPr="0042104F" w:rsidR="009A167F" w:rsidP="0042104F" w:rsidRDefault="009A167F" w14:paraId="302D709D" w14:textId="77777777">
                    <w:pPr>
                      <w:pStyle w:val="Fuzeile"/>
                      <w:jc w:val="right"/>
                      <w:rPr>
                        <w:b/>
                        <w:bCs/>
                      </w:rPr>
                    </w:pPr>
                    <w:r w:rsidRPr="0042104F">
                      <w:rPr>
                        <w:b/>
                        <w:bCs/>
                      </w:rPr>
                      <w:t>Pfadibewegung Schweiz</w:t>
                    </w:r>
                  </w:p>
                  <w:p w:rsidR="009A167F" w:rsidP="0042104F" w:rsidRDefault="009A167F" w14:paraId="5A45F633" w14:textId="77777777">
                    <w:pPr>
                      <w:pStyle w:val="Fuzeile"/>
                      <w:jc w:val="right"/>
                    </w:pPr>
                    <w:r w:rsidRPr="008D4D1D">
                      <w:t>Speichergasse 31</w:t>
                    </w:r>
                  </w:p>
                  <w:p w:rsidR="009A167F" w:rsidP="0042104F" w:rsidRDefault="009A167F" w14:paraId="4902E116" w14:textId="77777777">
                    <w:pPr>
                      <w:pStyle w:val="Fuzeile"/>
                      <w:jc w:val="right"/>
                    </w:pPr>
                    <w:r w:rsidRPr="008D4D1D">
                      <w:t>3011 Bern</w:t>
                    </w:r>
                  </w:p>
                  <w:p w:rsidRPr="008D4D1D" w:rsidR="009A167F" w:rsidP="0042104F" w:rsidRDefault="009A167F" w14:paraId="0E81EBAD" w14:textId="77777777">
                    <w:pPr>
                      <w:pStyle w:val="Fuzeile"/>
                      <w:jc w:val="right"/>
                    </w:pPr>
                  </w:p>
                  <w:p w:rsidR="009A167F" w:rsidP="0042104F" w:rsidRDefault="009A167F" w14:paraId="293B07CB" w14:textId="77777777">
                    <w:pPr>
                      <w:pStyle w:val="Fuzeile"/>
                      <w:jc w:val="right"/>
                    </w:pPr>
                    <w:r w:rsidRPr="008D4D1D">
                      <w:t>T +41 31 328 05 45</w:t>
                    </w:r>
                  </w:p>
                  <w:p w:rsidR="009A167F" w:rsidP="0042104F" w:rsidRDefault="005F419D" w14:paraId="58A6B636" w14:textId="77777777">
                    <w:pPr>
                      <w:pStyle w:val="Fuzeile"/>
                      <w:jc w:val="right"/>
                    </w:pPr>
                    <w:hyperlink w:history="1" r:id="rId2">
                      <w:r w:rsidRPr="00CC56BF" w:rsidR="009A167F">
                        <w:rPr>
                          <w:rStyle w:val="Hyperlink"/>
                        </w:rPr>
                        <w:t>i</w:t>
                      </w:r>
                      <w:r w:rsidRPr="00C814B0" w:rsidR="009A167F">
                        <w:rPr>
                          <w:rStyle w:val="Hyperlink"/>
                        </w:rPr>
                        <w:t>nfo@pbs.ch</w:t>
                      </w:r>
                    </w:hyperlink>
                  </w:p>
                  <w:p w:rsidRPr="008D4D1D" w:rsidR="009A167F" w:rsidP="0042104F" w:rsidRDefault="009A167F" w14:paraId="0EA909B1" w14:textId="77777777">
                    <w:pPr>
                      <w:pStyle w:val="Fuzeile"/>
                      <w:jc w:val="right"/>
                    </w:pPr>
                    <w:proofErr w:type="spellStart"/>
                    <w:r w:rsidRPr="008D4D1D">
                      <w:t>pfadi.swiss</w:t>
                    </w:r>
                    <w:proofErr w:type="spellEnd"/>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B2A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85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04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AC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8DE0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D2E8B2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20C2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7D330AA"/>
    <w:multiLevelType w:val="hybridMultilevel"/>
    <w:tmpl w:val="4252D31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hint="default" w:ascii="Arial" w:hAnsi="Arial"/>
      </w:rPr>
    </w:lvl>
    <w:lvl w:ilvl="1">
      <w:start w:val="1"/>
      <w:numFmt w:val="bullet"/>
      <w:lvlText w:val="–"/>
      <w:lvlJc w:val="left"/>
      <w:pPr>
        <w:ind w:left="567" w:hanging="283"/>
      </w:pPr>
      <w:rPr>
        <w:rFonts w:hint="default" w:cs="Times New Roman" w:asciiTheme="minorHAnsi" w:hAnsiTheme="minorHAnsi"/>
      </w:rPr>
    </w:lvl>
    <w:lvl w:ilvl="2">
      <w:start w:val="1"/>
      <w:numFmt w:val="bullet"/>
      <w:lvlText w:val="•"/>
      <w:lvlJc w:val="left"/>
      <w:pPr>
        <w:ind w:left="851" w:hanging="284"/>
      </w:pPr>
      <w:rPr>
        <w:rFonts w:hint="default" w:ascii="Times New Roman" w:hAnsi="Times New Roman" w:cs="Times New Roman"/>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hint="default" w:ascii="Arial" w:hAnsi="Arial"/>
      </w:rPr>
    </w:lvl>
    <w:lvl w:ilvl="1">
      <w:start w:val="1"/>
      <w:numFmt w:val="bullet"/>
      <w:lvlText w:val="‒"/>
      <w:lvlJc w:val="left"/>
      <w:pPr>
        <w:ind w:left="567" w:hanging="283"/>
      </w:pPr>
      <w:rPr>
        <w:rFonts w:hint="default" w:ascii="Arial" w:hAnsi="Arial"/>
      </w:rPr>
    </w:lvl>
    <w:lvl w:ilvl="2">
      <w:start w:val="1"/>
      <w:numFmt w:val="bullet"/>
      <w:lvlText w:val="•"/>
      <w:lvlJc w:val="left"/>
      <w:pPr>
        <w:ind w:left="851" w:hanging="284"/>
      </w:pPr>
      <w:rPr>
        <w:rFonts w:hint="default" w:ascii="Times New Roman" w:hAnsi="Times New Roman" w:cs="Times New Roman"/>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hint="default" w:ascii="Symbol" w:hAnsi="Symbol"/>
      </w:rPr>
    </w:lvl>
    <w:lvl w:ilvl="1" w:tplc="87C623E8">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8"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asciiTheme="minorHAnsi" w:hAnsiTheme="minorHAnsi"/>
        <w:b/>
        <w:i w:val="0"/>
      </w:rPr>
    </w:lvl>
    <w:lvl w:ilvl="6">
      <w:start w:val="1"/>
      <w:numFmt w:val="decimal"/>
      <w:pStyle w:val="Nummerierung2"/>
      <w:lvlText w:val="%6.%7"/>
      <w:lvlJc w:val="left"/>
      <w:pPr>
        <w:ind w:left="851" w:hanging="426"/>
      </w:pPr>
      <w:rPr>
        <w:rFonts w:hint="default" w:asciiTheme="minorHAnsi" w:hAnsiTheme="minorHAnsi"/>
        <w:b/>
        <w:i w:val="0"/>
      </w:rPr>
    </w:lvl>
    <w:lvl w:ilvl="7">
      <w:start w:val="1"/>
      <w:numFmt w:val="decimal"/>
      <w:pStyle w:val="Nummerierung3"/>
      <w:lvlText w:val="%6.%7.%8"/>
      <w:lvlJc w:val="left"/>
      <w:pPr>
        <w:tabs>
          <w:tab w:val="num" w:pos="851"/>
        </w:tabs>
        <w:ind w:left="1418" w:hanging="567"/>
      </w:pPr>
      <w:rPr>
        <w:rFonts w:hint="default" w:asciiTheme="minorHAnsi" w:hAnsiTheme="minorHAnsi"/>
        <w:b/>
        <w:i w:val="0"/>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hint="default" w:ascii="Wingdings" w:hAnsi="Wingdings"/>
      </w:rPr>
    </w:lvl>
    <w:lvl w:ilvl="1">
      <w:start w:val="1"/>
      <w:numFmt w:val="bullet"/>
      <w:pStyle w:val="Aufzhlungszeichen2"/>
      <w:lvlText w:val="–"/>
      <w:lvlJc w:val="left"/>
      <w:pPr>
        <w:ind w:left="567" w:hanging="283"/>
      </w:pPr>
      <w:rPr>
        <w:rFonts w:hint="default" w:ascii="HelveticaNeueLT Com 55 Roman" w:hAnsi="HelveticaNeueLT Com 55 Roman"/>
      </w:rPr>
    </w:lvl>
    <w:lvl w:ilvl="2">
      <w:start w:val="1"/>
      <w:numFmt w:val="bullet"/>
      <w:pStyle w:val="Aufzhlungszeichen3"/>
      <w:lvlText w:val="–"/>
      <w:lvlJc w:val="left"/>
      <w:pPr>
        <w:ind w:left="851" w:hanging="284"/>
      </w:pPr>
      <w:rPr>
        <w:rFonts w:hint="default" w:ascii="HelveticaNeueLT Com 55 Roman" w:hAnsi="HelveticaNeueLT Com 55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hint="default" w:ascii="Arial" w:hAnsi="Arial"/>
      </w:rPr>
    </w:lvl>
    <w:lvl w:ilvl="1">
      <w:start w:val="1"/>
      <w:numFmt w:val="bullet"/>
      <w:lvlText w:val="–"/>
      <w:lvlJc w:val="left"/>
      <w:pPr>
        <w:ind w:left="567" w:hanging="283"/>
      </w:pPr>
      <w:rPr>
        <w:rFonts w:hint="default" w:cs="Times New Roman" w:asciiTheme="minorHAnsi" w:hAnsiTheme="minorHAnsi"/>
      </w:rPr>
    </w:lvl>
    <w:lvl w:ilvl="2">
      <w:start w:val="1"/>
      <w:numFmt w:val="bullet"/>
      <w:lvlText w:val="‒"/>
      <w:lvlJc w:val="left"/>
      <w:pPr>
        <w:ind w:left="851" w:hanging="284"/>
      </w:pPr>
      <w:rPr>
        <w:rFonts w:hint="default" w:ascii="Arial" w:hAnsi="Arial"/>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23" w15:restartNumberingAfterBreak="0">
    <w:nsid w:val="652630A6"/>
    <w:multiLevelType w:val="multilevel"/>
    <w:tmpl w:val="0066839A"/>
    <w:lvl w:ilvl="0">
      <w:start w:val="1"/>
      <w:numFmt w:val="bullet"/>
      <w:lvlText w:val="‒"/>
      <w:lvlJc w:val="left"/>
      <w:pPr>
        <w:ind w:left="284" w:hanging="284"/>
      </w:pPr>
      <w:rPr>
        <w:rFonts w:hint="default" w:ascii="Arial" w:hAnsi="Arial"/>
      </w:rPr>
    </w:lvl>
    <w:lvl w:ilvl="1">
      <w:start w:val="1"/>
      <w:numFmt w:val="bullet"/>
      <w:lvlText w:val="–"/>
      <w:lvlJc w:val="left"/>
      <w:pPr>
        <w:ind w:left="567" w:hanging="283"/>
      </w:pPr>
      <w:rPr>
        <w:rFonts w:hint="default" w:cs="Times New Roman" w:asciiTheme="minorHAnsi" w:hAnsiTheme="minorHAnsi"/>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5" w15:restartNumberingAfterBreak="0">
    <w:nsid w:val="6AE06DE1"/>
    <w:multiLevelType w:val="multilevel"/>
    <w:tmpl w:val="C8D663EE"/>
    <w:lvl w:ilvl="0">
      <w:start w:val="1"/>
      <w:numFmt w:val="bullet"/>
      <w:pStyle w:val="Aufzhlung1"/>
      <w:lvlText w:val=""/>
      <w:lvlJc w:val="left"/>
      <w:pPr>
        <w:ind w:left="567" w:hanging="283"/>
      </w:pPr>
      <w:rPr>
        <w:rFonts w:hint="default" w:ascii="Symbol" w:hAnsi="Symbol"/>
        <w:color w:val="auto"/>
      </w:rPr>
    </w:lvl>
    <w:lvl w:ilvl="1">
      <w:start w:val="1"/>
      <w:numFmt w:val="bullet"/>
      <w:pStyle w:val="Aufzhlung2"/>
      <w:lvlText w:val=""/>
      <w:lvlJc w:val="left"/>
      <w:pPr>
        <w:ind w:left="851" w:hanging="284"/>
      </w:pPr>
      <w:rPr>
        <w:rFonts w:hint="default" w:ascii="Symbol" w:hAnsi="Symbol"/>
        <w:color w:val="auto"/>
      </w:rPr>
    </w:lvl>
    <w:lvl w:ilvl="2">
      <w:start w:val="1"/>
      <w:numFmt w:val="bullet"/>
      <w:pStyle w:val="Aufzhlung3"/>
      <w:lvlText w:val=""/>
      <w:lvlJc w:val="left"/>
      <w:pPr>
        <w:ind w:left="1134" w:hanging="283"/>
      </w:pPr>
      <w:rPr>
        <w:rFonts w:hint="default" w:ascii="Symbol" w:hAnsi="Symbol"/>
        <w:color w:val="auto"/>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6FAF5CEE"/>
    <w:multiLevelType w:val="hybridMultilevel"/>
    <w:tmpl w:val="9BAEFA98"/>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8" w15:restartNumberingAfterBreak="0">
    <w:nsid w:val="748D127E"/>
    <w:multiLevelType w:val="multilevel"/>
    <w:tmpl w:val="08B45774"/>
    <w:lvl w:ilvl="0">
      <w:start w:val="1"/>
      <w:numFmt w:val="bullet"/>
      <w:lvlText w:val="–"/>
      <w:lvlJc w:val="left"/>
      <w:pPr>
        <w:ind w:left="284" w:hanging="284"/>
      </w:pPr>
      <w:rPr>
        <w:rFonts w:hint="default" w:ascii="Times New Roman" w:hAnsi="Times New Roman" w:cs="Times New Roman"/>
      </w:rPr>
    </w:lvl>
    <w:lvl w:ilvl="1">
      <w:start w:val="1"/>
      <w:numFmt w:val="bullet"/>
      <w:lvlText w:val="–"/>
      <w:lvlJc w:val="left"/>
      <w:pPr>
        <w:ind w:left="567" w:hanging="283"/>
      </w:pPr>
      <w:rPr>
        <w:rFonts w:hint="default" w:cs="Times New Roman" w:asciiTheme="minorHAnsi" w:hAnsiTheme="minorHAnsi"/>
      </w:rPr>
    </w:lvl>
    <w:lvl w:ilvl="2">
      <w:start w:val="1"/>
      <w:numFmt w:val="bullet"/>
      <w:lvlText w:val="•"/>
      <w:lvlJc w:val="left"/>
      <w:pPr>
        <w:ind w:left="851" w:hanging="284"/>
      </w:pPr>
      <w:rPr>
        <w:rFonts w:hint="default" w:ascii="Times New Roman" w:hAnsi="Times New Roman" w:cs="Times New Roman"/>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3157750">
    <w:abstractNumId w:val="9"/>
  </w:num>
  <w:num w:numId="2" w16cid:durableId="1738894841">
    <w:abstractNumId w:val="7"/>
  </w:num>
  <w:num w:numId="3" w16cid:durableId="1434863162">
    <w:abstractNumId w:val="6"/>
  </w:num>
  <w:num w:numId="4" w16cid:durableId="1550802660">
    <w:abstractNumId w:val="5"/>
  </w:num>
  <w:num w:numId="5" w16cid:durableId="857354129">
    <w:abstractNumId w:val="4"/>
  </w:num>
  <w:num w:numId="6" w16cid:durableId="1386835018">
    <w:abstractNumId w:val="8"/>
  </w:num>
  <w:num w:numId="7" w16cid:durableId="1959801842">
    <w:abstractNumId w:val="3"/>
  </w:num>
  <w:num w:numId="8" w16cid:durableId="1409838736">
    <w:abstractNumId w:val="2"/>
  </w:num>
  <w:num w:numId="9" w16cid:durableId="1989745528">
    <w:abstractNumId w:val="1"/>
  </w:num>
  <w:num w:numId="10" w16cid:durableId="391733183">
    <w:abstractNumId w:val="0"/>
  </w:num>
  <w:num w:numId="11" w16cid:durableId="685865909">
    <w:abstractNumId w:val="26"/>
  </w:num>
  <w:num w:numId="12" w16cid:durableId="1898736932">
    <w:abstractNumId w:val="19"/>
  </w:num>
  <w:num w:numId="13" w16cid:durableId="1956714440">
    <w:abstractNumId w:val="16"/>
  </w:num>
  <w:num w:numId="14" w16cid:durableId="182088160">
    <w:abstractNumId w:val="29"/>
  </w:num>
  <w:num w:numId="15" w16cid:durableId="602417906">
    <w:abstractNumId w:val="28"/>
  </w:num>
  <w:num w:numId="16" w16cid:durableId="376854465">
    <w:abstractNumId w:val="12"/>
  </w:num>
  <w:num w:numId="17" w16cid:durableId="379135817">
    <w:abstractNumId w:val="17"/>
  </w:num>
  <w:num w:numId="18" w16cid:durableId="1559316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022587">
    <w:abstractNumId w:val="25"/>
  </w:num>
  <w:num w:numId="20" w16cid:durableId="831678290">
    <w:abstractNumId w:val="15"/>
  </w:num>
  <w:num w:numId="21" w16cid:durableId="1154100905">
    <w:abstractNumId w:val="23"/>
  </w:num>
  <w:num w:numId="22" w16cid:durableId="2061973765">
    <w:abstractNumId w:val="22"/>
  </w:num>
  <w:num w:numId="23" w16cid:durableId="1114597004">
    <w:abstractNumId w:val="13"/>
  </w:num>
  <w:num w:numId="24" w16cid:durableId="1105342822">
    <w:abstractNumId w:val="18"/>
  </w:num>
  <w:num w:numId="25" w16cid:durableId="343439911">
    <w:abstractNumId w:val="24"/>
  </w:num>
  <w:num w:numId="26" w16cid:durableId="1267343749">
    <w:abstractNumId w:val="20"/>
  </w:num>
  <w:num w:numId="27" w16cid:durableId="149904400">
    <w:abstractNumId w:val="14"/>
  </w:num>
  <w:num w:numId="28" w16cid:durableId="2000688310">
    <w:abstractNumId w:val="11"/>
  </w:num>
  <w:num w:numId="29" w16cid:durableId="1886326790">
    <w:abstractNumId w:val="21"/>
  </w:num>
  <w:num w:numId="30" w16cid:durableId="231700978">
    <w:abstractNumId w:val="10"/>
  </w:num>
  <w:num w:numId="31" w16cid:durableId="1528400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lang="fr-CH" w:vendorID="64" w:dllVersion="0" w:nlCheck="1" w:checkStyle="0" w:appName="MSWord"/>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val="false"/>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7F"/>
    <w:rsid w:val="00002978"/>
    <w:rsid w:val="0001010F"/>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46B1"/>
    <w:rsid w:val="000B595D"/>
    <w:rsid w:val="000C49C1"/>
    <w:rsid w:val="000D1743"/>
    <w:rsid w:val="000D1BB6"/>
    <w:rsid w:val="000E7543"/>
    <w:rsid w:val="000E756F"/>
    <w:rsid w:val="000F1D2B"/>
    <w:rsid w:val="0010021F"/>
    <w:rsid w:val="00102345"/>
    <w:rsid w:val="00106688"/>
    <w:rsid w:val="00107F09"/>
    <w:rsid w:val="001134C7"/>
    <w:rsid w:val="00113CB8"/>
    <w:rsid w:val="0012151C"/>
    <w:rsid w:val="00127BBA"/>
    <w:rsid w:val="00133CFB"/>
    <w:rsid w:val="001375AB"/>
    <w:rsid w:val="00137639"/>
    <w:rsid w:val="00144122"/>
    <w:rsid w:val="00145C56"/>
    <w:rsid w:val="00154677"/>
    <w:rsid w:val="00157ECA"/>
    <w:rsid w:val="00167916"/>
    <w:rsid w:val="00171870"/>
    <w:rsid w:val="001A3606"/>
    <w:rsid w:val="001C76AF"/>
    <w:rsid w:val="001E73F4"/>
    <w:rsid w:val="001F4A7E"/>
    <w:rsid w:val="001F4B8C"/>
    <w:rsid w:val="001F4F9B"/>
    <w:rsid w:val="0022685B"/>
    <w:rsid w:val="0023018C"/>
    <w:rsid w:val="0023205B"/>
    <w:rsid w:val="0024105F"/>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F06AA"/>
    <w:rsid w:val="002F68A2"/>
    <w:rsid w:val="0030245A"/>
    <w:rsid w:val="00303B73"/>
    <w:rsid w:val="0032330D"/>
    <w:rsid w:val="00330EF2"/>
    <w:rsid w:val="00333A1B"/>
    <w:rsid w:val="003514EE"/>
    <w:rsid w:val="00363671"/>
    <w:rsid w:val="00364EE3"/>
    <w:rsid w:val="003650A4"/>
    <w:rsid w:val="00371656"/>
    <w:rsid w:val="003757E4"/>
    <w:rsid w:val="00375834"/>
    <w:rsid w:val="00376D9B"/>
    <w:rsid w:val="0039124E"/>
    <w:rsid w:val="003C2FD0"/>
    <w:rsid w:val="003C3AED"/>
    <w:rsid w:val="003C3D32"/>
    <w:rsid w:val="003D0FAA"/>
    <w:rsid w:val="003F1A56"/>
    <w:rsid w:val="0042104F"/>
    <w:rsid w:val="0042454D"/>
    <w:rsid w:val="00443AA5"/>
    <w:rsid w:val="00444695"/>
    <w:rsid w:val="00452D49"/>
    <w:rsid w:val="0045597E"/>
    <w:rsid w:val="00457F6A"/>
    <w:rsid w:val="00480603"/>
    <w:rsid w:val="00486DBB"/>
    <w:rsid w:val="00494FD7"/>
    <w:rsid w:val="00495F83"/>
    <w:rsid w:val="004A039B"/>
    <w:rsid w:val="004B0FDB"/>
    <w:rsid w:val="004B69B6"/>
    <w:rsid w:val="004C1329"/>
    <w:rsid w:val="004C3880"/>
    <w:rsid w:val="004D0F2F"/>
    <w:rsid w:val="004D179F"/>
    <w:rsid w:val="004D5B31"/>
    <w:rsid w:val="004E7D74"/>
    <w:rsid w:val="004F22CB"/>
    <w:rsid w:val="00500294"/>
    <w:rsid w:val="00526C93"/>
    <w:rsid w:val="005339AE"/>
    <w:rsid w:val="00535EA2"/>
    <w:rsid w:val="00537410"/>
    <w:rsid w:val="00550787"/>
    <w:rsid w:val="00553AE7"/>
    <w:rsid w:val="00562128"/>
    <w:rsid w:val="00576439"/>
    <w:rsid w:val="00582D34"/>
    <w:rsid w:val="00591832"/>
    <w:rsid w:val="00592841"/>
    <w:rsid w:val="005A357F"/>
    <w:rsid w:val="005A7BE5"/>
    <w:rsid w:val="005B4DEC"/>
    <w:rsid w:val="005B6FD0"/>
    <w:rsid w:val="005C6148"/>
    <w:rsid w:val="005C7189"/>
    <w:rsid w:val="005F419D"/>
    <w:rsid w:val="005F7302"/>
    <w:rsid w:val="006044D5"/>
    <w:rsid w:val="00622481"/>
    <w:rsid w:val="00622FDC"/>
    <w:rsid w:val="00625020"/>
    <w:rsid w:val="00642AAC"/>
    <w:rsid w:val="00642F26"/>
    <w:rsid w:val="00647B77"/>
    <w:rsid w:val="00651844"/>
    <w:rsid w:val="0065274C"/>
    <w:rsid w:val="00686D14"/>
    <w:rsid w:val="00687ED7"/>
    <w:rsid w:val="006B3083"/>
    <w:rsid w:val="006C144C"/>
    <w:rsid w:val="006C62E1"/>
    <w:rsid w:val="006D290C"/>
    <w:rsid w:val="006E0F4E"/>
    <w:rsid w:val="006E4AF1"/>
    <w:rsid w:val="006F0345"/>
    <w:rsid w:val="006F0469"/>
    <w:rsid w:val="006F484F"/>
    <w:rsid w:val="007040B6"/>
    <w:rsid w:val="00705076"/>
    <w:rsid w:val="00711147"/>
    <w:rsid w:val="007277E3"/>
    <w:rsid w:val="00731A17"/>
    <w:rsid w:val="00734458"/>
    <w:rsid w:val="00734B13"/>
    <w:rsid w:val="00737FCF"/>
    <w:rsid w:val="007419CF"/>
    <w:rsid w:val="0074241C"/>
    <w:rsid w:val="00742F2B"/>
    <w:rsid w:val="0074487E"/>
    <w:rsid w:val="00746273"/>
    <w:rsid w:val="0075366F"/>
    <w:rsid w:val="00760681"/>
    <w:rsid w:val="0076549D"/>
    <w:rsid w:val="007721BF"/>
    <w:rsid w:val="00774E70"/>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34E9"/>
    <w:rsid w:val="008B3F7B"/>
    <w:rsid w:val="008D4D1D"/>
    <w:rsid w:val="00917208"/>
    <w:rsid w:val="009235A2"/>
    <w:rsid w:val="0093619F"/>
    <w:rsid w:val="009427E5"/>
    <w:rsid w:val="009454B7"/>
    <w:rsid w:val="009544E9"/>
    <w:rsid w:val="009613D8"/>
    <w:rsid w:val="00965172"/>
    <w:rsid w:val="00974275"/>
    <w:rsid w:val="009804FC"/>
    <w:rsid w:val="0098474B"/>
    <w:rsid w:val="00991268"/>
    <w:rsid w:val="00995CBA"/>
    <w:rsid w:val="0099678C"/>
    <w:rsid w:val="009A167F"/>
    <w:rsid w:val="009B030C"/>
    <w:rsid w:val="009B0C96"/>
    <w:rsid w:val="009B78B1"/>
    <w:rsid w:val="009C222B"/>
    <w:rsid w:val="009C67A8"/>
    <w:rsid w:val="009D201B"/>
    <w:rsid w:val="009D5D9C"/>
    <w:rsid w:val="009E2171"/>
    <w:rsid w:val="009F3E6A"/>
    <w:rsid w:val="00A02378"/>
    <w:rsid w:val="00A06F53"/>
    <w:rsid w:val="00A211F7"/>
    <w:rsid w:val="00A364DC"/>
    <w:rsid w:val="00A42493"/>
    <w:rsid w:val="00A43EDD"/>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47AE"/>
    <w:rsid w:val="00AF7CA8"/>
    <w:rsid w:val="00B05554"/>
    <w:rsid w:val="00B11A9B"/>
    <w:rsid w:val="00B15472"/>
    <w:rsid w:val="00B24B2A"/>
    <w:rsid w:val="00B32881"/>
    <w:rsid w:val="00B32ABB"/>
    <w:rsid w:val="00B41FD3"/>
    <w:rsid w:val="00B426D3"/>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5656"/>
    <w:rsid w:val="00C30C28"/>
    <w:rsid w:val="00C3674D"/>
    <w:rsid w:val="00C43EDE"/>
    <w:rsid w:val="00C51D2F"/>
    <w:rsid w:val="00C60AC3"/>
    <w:rsid w:val="00C73C1C"/>
    <w:rsid w:val="00C814B0"/>
    <w:rsid w:val="00CA348A"/>
    <w:rsid w:val="00CA5EF8"/>
    <w:rsid w:val="00CB2CE6"/>
    <w:rsid w:val="00CC06EF"/>
    <w:rsid w:val="00CD0374"/>
    <w:rsid w:val="00CD11E9"/>
    <w:rsid w:val="00CF08BB"/>
    <w:rsid w:val="00CF1E53"/>
    <w:rsid w:val="00CF29E2"/>
    <w:rsid w:val="00CF6018"/>
    <w:rsid w:val="00D00E26"/>
    <w:rsid w:val="00D1389A"/>
    <w:rsid w:val="00D13A39"/>
    <w:rsid w:val="00D30E68"/>
    <w:rsid w:val="00D31037"/>
    <w:rsid w:val="00D56E7F"/>
    <w:rsid w:val="00D57397"/>
    <w:rsid w:val="00D61996"/>
    <w:rsid w:val="00D654CD"/>
    <w:rsid w:val="00D678C7"/>
    <w:rsid w:val="00D8261A"/>
    <w:rsid w:val="00D918C1"/>
    <w:rsid w:val="00D9415C"/>
    <w:rsid w:val="00DA469E"/>
    <w:rsid w:val="00DA6E81"/>
    <w:rsid w:val="00DA716B"/>
    <w:rsid w:val="00DB45F8"/>
    <w:rsid w:val="00DB7675"/>
    <w:rsid w:val="00E25DCD"/>
    <w:rsid w:val="00E269E1"/>
    <w:rsid w:val="00E326FF"/>
    <w:rsid w:val="00E42946"/>
    <w:rsid w:val="00E45F13"/>
    <w:rsid w:val="00E50336"/>
    <w:rsid w:val="00E510BC"/>
    <w:rsid w:val="00E52BA4"/>
    <w:rsid w:val="00E61256"/>
    <w:rsid w:val="00E62EFE"/>
    <w:rsid w:val="00E71153"/>
    <w:rsid w:val="00E71E31"/>
    <w:rsid w:val="00E73CB2"/>
    <w:rsid w:val="00E839BA"/>
    <w:rsid w:val="00E8428A"/>
    <w:rsid w:val="00E86198"/>
    <w:rsid w:val="00E97F7D"/>
    <w:rsid w:val="00EA0D82"/>
    <w:rsid w:val="00EA59B8"/>
    <w:rsid w:val="00EA5A01"/>
    <w:rsid w:val="00EB04BE"/>
    <w:rsid w:val="00EC2DF9"/>
    <w:rsid w:val="00EE6E36"/>
    <w:rsid w:val="00F016BC"/>
    <w:rsid w:val="00F0660B"/>
    <w:rsid w:val="00F10070"/>
    <w:rsid w:val="00F123AE"/>
    <w:rsid w:val="00F12624"/>
    <w:rsid w:val="00F13EB2"/>
    <w:rsid w:val="00F16C91"/>
    <w:rsid w:val="00F26721"/>
    <w:rsid w:val="00F32B93"/>
    <w:rsid w:val="00F45CDD"/>
    <w:rsid w:val="00F5551A"/>
    <w:rsid w:val="00F56AAB"/>
    <w:rsid w:val="00F632D0"/>
    <w:rsid w:val="00F73331"/>
    <w:rsid w:val="00F754D1"/>
    <w:rsid w:val="00F87174"/>
    <w:rsid w:val="00F91D37"/>
    <w:rsid w:val="00F91DEC"/>
    <w:rsid w:val="00F93538"/>
    <w:rsid w:val="00F9610D"/>
    <w:rsid w:val="00FA6641"/>
    <w:rsid w:val="00FB657F"/>
    <w:rsid w:val="00FE7D09"/>
    <w:rsid w:val="158621FA"/>
    <w:rsid w:val="292C80C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E7AEA"/>
  <w15:docId w15:val="{084939A3-06D2-4140-9DCB-CB1BA22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unhideWhenUsed="1"/>
    <w:lsdException w:name="Normal Indent" w:semiHidden="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uiPriority="35"/>
    <w:lsdException w:name="table of figures" w:uiPriority="99" w:semiHidden="1" w:unhideWhenUsed="1"/>
    <w:lsdException w:name="envelope address" w:semiHidden="1"/>
    <w:lsdException w:name="envelope return" w:semiHidden="1"/>
    <w:lsdException w:name="footnote reference" w:uiPriority="99" w:semiHidden="1" w:unhideWhenUsed="1"/>
    <w:lsdException w:name="annotation reference" w:semiHidden="1" w:unhideWhenUsed="1"/>
    <w:lsdException w:name="line number" w:semiHidden="1"/>
    <w:lsdException w:name="page number" w:uiPriority="99"/>
    <w:lsdException w:name="endnote reference" w:uiPriority="99" w:semiHidden="1" w:unhideWhenUsed="1"/>
    <w:lsdException w:name="endnote text" w:uiPriority="99" w:semiHidden="1" w:unhideWhenUsed="1"/>
    <w:lsdException w:name="table of authorities" w:semiHidden="1"/>
    <w:lsdException w:name="macro" w:semiHidden="1" w:unhideWhenUsed="1"/>
    <w:lsdException w:name="toa heading" w:semiHidden="1"/>
    <w:lsdException w:name="List" w:semiHidden="1" w:unhideWhenUsed="1"/>
    <w:lsdException w:name="List Bullet" w:uiPriority="99"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9" w:semiHidden="1" w:unhideWhenUsed="1"/>
    <w:lsdException w:name="List Bullet 3" w:uiPriority="99"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uiPriority="1" w:semiHidden="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uiPriority="99" w:semiHidden="1" w:unhideWhenUsed="1"/>
    <w:lsdException w:name="FollowedHyperlink" w:uiPriority="99" w:semiHidden="1" w:unhideWhenUsed="1"/>
    <w:lsdException w:name="Strong" w:uiPriority="1" w:semiHidden="1" w:qFormat="1"/>
    <w:lsdException w:name="Emphasis" w:uiPriority="20" w:semiHidden="1"/>
    <w:lsdException w:name="Document Map" w:semiHidden="1" w:unhideWhenUsed="1"/>
    <w:lsdException w:name="Plain Text" w:semiHidden="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uiPriority="99" w:semiHidden="1" w:unhideWhenUsed="1"/>
    <w:lsdException w:name="Table Grid" w:uiPriority="59"/>
    <w:lsdException w:name="Table Theme" w:uiPriority="99"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styleId="Standard" w:default="1">
    <w:name w:val="Normal"/>
    <w:qFormat/>
    <w:rsid w:val="005F7302"/>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hAnsiTheme="majorHAnsi" w:eastAsiaTheme="majorEastAsia"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hAnsiTheme="majorHAnsi" w:eastAsiaTheme="majorEastAsia"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hAnsiTheme="majorHAnsi" w:eastAsiaTheme="majorEastAsia"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hAnsiTheme="majorHAnsi" w:eastAsiaTheme="majorEastAsia"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hAnsiTheme="majorHAnsi" w:eastAsiaTheme="majorEastAsia"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semiHidden/>
    <w:rsid w:val="005F7302"/>
    <w:rPr>
      <w:b/>
      <w:i/>
      <w:color w:val="BE6294"/>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styleId="KopfzeileZchn" w:customStyle="1">
    <w:name w:val="Kopfzeile Zchn"/>
    <w:basedOn w:val="Absatz-Standardschriftart"/>
    <w:link w:val="Kopfzeile"/>
    <w:uiPriority w:val="93"/>
    <w:semiHidden/>
    <w:rsid w:val="008810A5"/>
    <w:rPr>
      <w:sz w:val="14"/>
    </w:rPr>
  </w:style>
  <w:style w:type="paragraph" w:styleId="Fuzeile">
    <w:name w:val="footer"/>
    <w:basedOn w:val="Standard"/>
    <w:link w:val="FuzeileZchn"/>
    <w:uiPriority w:val="94"/>
    <w:semiHidden/>
    <w:rsid w:val="00E71E31"/>
    <w:pPr>
      <w:spacing w:line="180" w:lineRule="atLeast"/>
    </w:pPr>
    <w:rPr>
      <w:sz w:val="14"/>
    </w:rPr>
  </w:style>
  <w:style w:type="character" w:styleId="FuzeileZchn" w:customStyle="1">
    <w:name w:val="Fußzeile Zchn"/>
    <w:basedOn w:val="Absatz-Standardschriftart"/>
    <w:link w:val="Fuzeile"/>
    <w:uiPriority w:val="94"/>
    <w:semiHidden/>
    <w:rsid w:val="008810A5"/>
    <w:rPr>
      <w:sz w:val="14"/>
    </w:rPr>
  </w:style>
  <w:style w:type="paragraph" w:styleId="EinfAbs" w:customStyle="1">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styleId="berschrift2Zchn" w:customStyle="1">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hAnsiTheme="majorHAnsi" w:eastAsiaTheme="majorEastAsia" w:cstheme="majorBidi"/>
      <w:b/>
      <w:caps/>
      <w:color w:val="FFFFFF" w:themeColor="background1"/>
      <w:spacing w:val="20"/>
      <w:kern w:val="28"/>
      <w:sz w:val="88"/>
      <w:szCs w:val="52"/>
    </w:rPr>
  </w:style>
  <w:style w:type="character" w:styleId="TitelZchn" w:customStyle="1">
    <w:name w:val="Titel Zchn"/>
    <w:aliases w:val="Titel hell Zchn"/>
    <w:basedOn w:val="Absatz-Standardschriftart"/>
    <w:link w:val="Titel"/>
    <w:uiPriority w:val="11"/>
    <w:rsid w:val="00642AAC"/>
    <w:rPr>
      <w:rFonts w:asciiTheme="majorHAnsi" w:hAnsiTheme="majorHAnsi" w:eastAsiaTheme="majorEastAsia" w:cstheme="majorBidi"/>
      <w:b/>
      <w:caps/>
      <w:color w:val="FFFFFF" w:themeColor="background1"/>
      <w:spacing w:val="20"/>
      <w:kern w:val="28"/>
      <w:sz w:val="88"/>
      <w:szCs w:val="52"/>
    </w:rPr>
  </w:style>
  <w:style w:type="paragraph" w:styleId="Brieftitel" w:customStyle="1">
    <w:name w:val="Brieftitel"/>
    <w:basedOn w:val="Standard"/>
    <w:link w:val="BrieftitelZchn"/>
    <w:uiPriority w:val="14"/>
    <w:rsid w:val="00443AA5"/>
    <w:pPr>
      <w:contextualSpacing/>
    </w:pPr>
    <w:rPr>
      <w:rFonts w:asciiTheme="majorHAnsi" w:hAnsiTheme="majorHAnsi"/>
      <w:b/>
      <w:caps/>
      <w:color w:val="632949" w:themeColor="accent1"/>
    </w:rPr>
  </w:style>
  <w:style w:type="character" w:styleId="BrieftitelZchn" w:customStyle="1">
    <w:name w:val="Brieftitel Zchn"/>
    <w:basedOn w:val="Absatz-Standardschriftart"/>
    <w:link w:val="Brieftitel"/>
    <w:uiPriority w:val="14"/>
    <w:rsid w:val="00443AA5"/>
    <w:rPr>
      <w:rFonts w:asciiTheme="majorHAnsi" w:hAnsiTheme="majorHAnsi"/>
      <w:b/>
      <w:caps/>
      <w:color w:val="632949" w:themeColor="accent1"/>
    </w:rPr>
  </w:style>
  <w:style w:type="paragraph" w:styleId="Kontaktangaben" w:customStyle="1">
    <w:name w:val="Kontaktangaben"/>
    <w:basedOn w:val="Standard"/>
    <w:semiHidden/>
    <w:rsid w:val="00E73CB2"/>
    <w:pPr>
      <w:tabs>
        <w:tab w:val="left" w:pos="709"/>
      </w:tabs>
      <w:spacing w:line="220" w:lineRule="atLeast"/>
    </w:pPr>
    <w:rPr>
      <w:spacing w:val="2"/>
      <w:sz w:val="16"/>
      <w:szCs w:val="16"/>
    </w:rPr>
  </w:style>
  <w:style w:type="table" w:styleId="Pfadi" w:customStyle="1">
    <w:name w:val="Pfadi"/>
    <w:basedOn w:val="NormaleTabelle"/>
    <w:next w:val="Tabellenraster"/>
    <w:uiPriority w:val="59"/>
    <w:rsid w:val="006F484F"/>
    <w:pPr>
      <w:spacing w:line="240" w:lineRule="auto"/>
      <w:jc w:val="center"/>
    </w:pPr>
    <w:rPr>
      <w:color w:val="auto"/>
    </w:rPr>
    <w:tblPr>
      <w:tblBorders>
        <w:bottom w:val="single" w:color="632949" w:themeColor="accent1" w:sz="6" w:space="0"/>
        <w:insideH w:val="single" w:color="632949" w:themeColor="accent1" w:sz="6" w:space="0"/>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color="auto" w:sz="6" w:space="0"/>
          <w:right w:val="nil"/>
          <w:insideH w:val="nil"/>
          <w:insideV w:val="nil"/>
          <w:tl2br w:val="nil"/>
          <w:tr2bl w:val="nil"/>
        </w:tcBorders>
        <w:shd w:val="clear" w:color="auto" w:fill="8B426B" w:themeFill="accent2"/>
      </w:tcPr>
    </w:tblStylePr>
    <w:tblStylePr w:type="lastCol">
      <w:rPr>
        <w:b/>
      </w:rPr>
    </w:tblStylePr>
  </w:style>
  <w:style w:type="character" w:styleId="berschrift3Zchn" w:customStyle="1">
    <w:name w:val="Überschrift 3 Zchn"/>
    <w:basedOn w:val="Absatz-Standardschriftart"/>
    <w:link w:val="berschrift3"/>
    <w:uiPriority w:val="9"/>
    <w:rsid w:val="00BD09F9"/>
    <w:rPr>
      <w:rFonts w:asciiTheme="majorHAnsi" w:hAnsiTheme="majorHAnsi" w:eastAsiaTheme="majorEastAsia" w:cstheme="majorBidi"/>
      <w:b/>
      <w:szCs w:val="24"/>
    </w:rPr>
  </w:style>
  <w:style w:type="character" w:styleId="berschrift4Zchn" w:customStyle="1">
    <w:name w:val="Überschrift 4 Zchn"/>
    <w:basedOn w:val="Absatz-Standardschriftart"/>
    <w:link w:val="berschrift4"/>
    <w:uiPriority w:val="9"/>
    <w:semiHidden/>
    <w:rsid w:val="00AF1DBA"/>
    <w:rPr>
      <w:rFonts w:asciiTheme="majorHAnsi" w:hAnsiTheme="majorHAnsi" w:eastAsiaTheme="majorEastAsia" w:cstheme="majorBidi"/>
    </w:rPr>
  </w:style>
  <w:style w:type="character" w:styleId="berschrift5Zchn" w:customStyle="1">
    <w:name w:val="Überschrift 5 Zchn"/>
    <w:basedOn w:val="Absatz-Standardschriftart"/>
    <w:link w:val="berschrift5"/>
    <w:uiPriority w:val="9"/>
    <w:semiHidden/>
    <w:rsid w:val="00A62FAD"/>
    <w:rPr>
      <w:rFonts w:asciiTheme="majorHAnsi" w:hAnsiTheme="majorHAnsi" w:eastAsiaTheme="majorEastAsia" w:cstheme="majorBidi"/>
    </w:rPr>
  </w:style>
  <w:style w:type="character" w:styleId="berschrift6Zchn" w:customStyle="1">
    <w:name w:val="Überschrift 6 Zchn"/>
    <w:basedOn w:val="Absatz-Standardschriftart"/>
    <w:link w:val="berschrift6"/>
    <w:uiPriority w:val="9"/>
    <w:semiHidden/>
    <w:rsid w:val="00D61996"/>
    <w:rPr>
      <w:rFonts w:asciiTheme="majorHAnsi" w:hAnsiTheme="majorHAnsi" w:eastAsiaTheme="majorEastAsia" w:cstheme="majorBidi"/>
    </w:rPr>
  </w:style>
  <w:style w:type="character" w:styleId="berschrift7Zchn" w:customStyle="1">
    <w:name w:val="Überschrift 7 Zchn"/>
    <w:basedOn w:val="Absatz-Standardschriftart"/>
    <w:link w:val="berschrift7"/>
    <w:uiPriority w:val="9"/>
    <w:semiHidden/>
    <w:rsid w:val="00D61996"/>
    <w:rPr>
      <w:rFonts w:asciiTheme="majorHAnsi" w:hAnsiTheme="majorHAnsi" w:eastAsiaTheme="majorEastAsia" w:cstheme="majorBidi"/>
      <w:i/>
      <w:iCs/>
    </w:rPr>
  </w:style>
  <w:style w:type="character" w:styleId="berschrift8Zchn" w:customStyle="1">
    <w:name w:val="Überschrift 8 Zchn"/>
    <w:basedOn w:val="Absatz-Standardschriftart"/>
    <w:link w:val="berschrift8"/>
    <w:uiPriority w:val="9"/>
    <w:semiHidden/>
    <w:rsid w:val="00D61996"/>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D61996"/>
    <w:rPr>
      <w:rFonts w:asciiTheme="majorHAnsi" w:hAnsiTheme="majorHAnsi" w:eastAsiaTheme="majorEastAsia" w:cstheme="majorBidi"/>
      <w:i/>
      <w:iCs/>
      <w:color w:val="272727" w:themeColor="text1" w:themeTint="D8"/>
      <w:sz w:val="21"/>
      <w:szCs w:val="21"/>
    </w:rPr>
  </w:style>
  <w:style w:type="paragraph" w:styleId="Aufzhlung1" w:customStyle="1">
    <w:name w:val="Aufzählung 1"/>
    <w:basedOn w:val="Listenabsatz"/>
    <w:uiPriority w:val="2"/>
    <w:qFormat/>
    <w:rsid w:val="003D0FAA"/>
    <w:pPr>
      <w:numPr>
        <w:numId w:val="19"/>
      </w:numPr>
    </w:pPr>
  </w:style>
  <w:style w:type="paragraph" w:styleId="Traktandum-Text" w:customStyle="1">
    <w:name w:val="Traktandum-Text"/>
    <w:basedOn w:val="Aufzhlung1"/>
    <w:uiPriority w:val="18"/>
    <w:semiHidden/>
    <w:rsid w:val="00E269E1"/>
    <w:pPr>
      <w:numPr>
        <w:numId w:val="0"/>
      </w:numPr>
      <w:tabs>
        <w:tab w:val="left" w:pos="7938"/>
      </w:tabs>
      <w:ind w:left="426" w:right="848"/>
    </w:pPr>
  </w:style>
  <w:style w:type="paragraph" w:styleId="Traktandum-Titel" w:customStyle="1">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styleId="Anleitung" w:customStyle="1">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EA0D82"/>
    <w:rPr>
      <w:b/>
      <w:i/>
      <w:color w:val="D396B8"/>
      <w:u w:val="non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styleId="UntertitelZchn" w:customStyle="1">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styleId="DatumZchn" w:customStyle="1">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styleId="FunotentextZchn" w:customStyle="1">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styleId="TabelleohneRahmen" w:customStyle="1">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styleId="EndnotentextZchn" w:customStyle="1">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styleId="Aufzhlung2" w:customStyle="1">
    <w:name w:val="Aufzählung 2"/>
    <w:basedOn w:val="Aufzhlung1"/>
    <w:uiPriority w:val="2"/>
    <w:rsid w:val="004C3880"/>
    <w:pPr>
      <w:numPr>
        <w:ilvl w:val="1"/>
      </w:numPr>
    </w:pPr>
  </w:style>
  <w:style w:type="paragraph" w:styleId="Aufzhlung3" w:customStyle="1">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79"/>
    <w:semiHidden/>
    <w:rsid w:val="008810A5"/>
    <w:rPr>
      <w:rFonts w:ascii="Segoe UI" w:hAnsi="Segoe UI" w:cs="Segoe UI"/>
      <w:sz w:val="18"/>
      <w:szCs w:val="18"/>
    </w:rPr>
  </w:style>
  <w:style w:type="paragraph" w:styleId="Seitenzahlen" w:customStyle="1">
    <w:name w:val="Seitenzahlen"/>
    <w:basedOn w:val="Standard"/>
    <w:link w:val="SeitenzahlenZchn"/>
    <w:uiPriority w:val="95"/>
    <w:semiHidden/>
    <w:qFormat/>
    <w:rsid w:val="00376D9B"/>
    <w:pPr>
      <w:jc w:val="right"/>
    </w:pPr>
    <w:rPr>
      <w:b/>
      <w:color w:val="632949" w:themeColor="accent1"/>
    </w:rPr>
  </w:style>
  <w:style w:type="paragraph" w:styleId="berschrift1nummeriert" w:customStyle="1">
    <w:name w:val="Überschrift 1 nummeriert"/>
    <w:basedOn w:val="berschrift1"/>
    <w:next w:val="Standard"/>
    <w:uiPriority w:val="10"/>
    <w:qFormat/>
    <w:rsid w:val="00F32B93"/>
    <w:pPr>
      <w:numPr>
        <w:numId w:val="24"/>
      </w:numPr>
    </w:pPr>
  </w:style>
  <w:style w:type="paragraph" w:styleId="berschrift2nummeriert" w:customStyle="1">
    <w:name w:val="Überschrift 2 nummeriert"/>
    <w:basedOn w:val="berschrift2"/>
    <w:next w:val="Standard"/>
    <w:uiPriority w:val="10"/>
    <w:qFormat/>
    <w:rsid w:val="00F32B93"/>
    <w:pPr>
      <w:numPr>
        <w:ilvl w:val="1"/>
        <w:numId w:val="24"/>
      </w:numPr>
    </w:pPr>
  </w:style>
  <w:style w:type="paragraph" w:styleId="berschrift3nummeriert" w:customStyle="1">
    <w:name w:val="Überschrift 3 nummeriert"/>
    <w:basedOn w:val="berschrift3"/>
    <w:next w:val="Standard"/>
    <w:uiPriority w:val="10"/>
    <w:qFormat/>
    <w:rsid w:val="00B426D3"/>
    <w:pPr>
      <w:numPr>
        <w:ilvl w:val="2"/>
        <w:numId w:val="24"/>
      </w:numPr>
      <w:tabs>
        <w:tab w:val="left" w:pos="851"/>
      </w:tabs>
    </w:pPr>
  </w:style>
  <w:style w:type="paragraph" w:styleId="berschrift4nummeriert" w:customStyle="1">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hAnsi="Times New Roman" w:eastAsia="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styleId="Absenderzeile" w:customStyle="1">
    <w:name w:val="Absenderzeile"/>
    <w:basedOn w:val="Standard"/>
    <w:uiPriority w:val="16"/>
    <w:semiHidden/>
    <w:rsid w:val="00874E49"/>
    <w:pPr>
      <w:pBdr>
        <w:bottom w:val="single" w:color="auto" w:sz="6" w:space="1"/>
      </w:pBdr>
    </w:pPr>
    <w:rPr>
      <w:sz w:val="12"/>
    </w:rPr>
  </w:style>
  <w:style w:type="paragraph" w:styleId="Nummerierung1" w:customStyle="1">
    <w:name w:val="Nummerierung 1"/>
    <w:basedOn w:val="Standard"/>
    <w:uiPriority w:val="3"/>
    <w:qFormat/>
    <w:rsid w:val="009804FC"/>
    <w:pPr>
      <w:numPr>
        <w:ilvl w:val="5"/>
        <w:numId w:val="24"/>
      </w:numPr>
    </w:pPr>
  </w:style>
  <w:style w:type="paragraph" w:styleId="Nummerierung2" w:customStyle="1">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styleId="Nummerierungabc" w:customStyle="1">
    <w:name w:val="Nummerierung abc"/>
    <w:basedOn w:val="Listenabsatz"/>
    <w:uiPriority w:val="4"/>
    <w:qFormat/>
    <w:rsid w:val="00CF1E53"/>
    <w:pPr>
      <w:numPr>
        <w:ilvl w:val="8"/>
        <w:numId w:val="24"/>
      </w:numPr>
    </w:pPr>
  </w:style>
  <w:style w:type="paragraph" w:styleId="Nummerierung3" w:customStyle="1">
    <w:name w:val="Nummerierung 3"/>
    <w:basedOn w:val="Nummerierung2"/>
    <w:uiPriority w:val="3"/>
    <w:semiHidden/>
    <w:qFormat/>
    <w:rsid w:val="005A357F"/>
    <w:pPr>
      <w:numPr>
        <w:ilvl w:val="7"/>
      </w:numPr>
    </w:pPr>
  </w:style>
  <w:style w:type="paragraph" w:styleId="berschrift5nummeriert" w:customStyle="1">
    <w:name w:val="Überschrift 5 nummeriert"/>
    <w:basedOn w:val="berschrift5"/>
    <w:next w:val="Standard"/>
    <w:uiPriority w:val="10"/>
    <w:semiHidden/>
    <w:qFormat/>
    <w:rsid w:val="005A357F"/>
    <w:pPr>
      <w:numPr>
        <w:ilvl w:val="4"/>
        <w:numId w:val="24"/>
      </w:numPr>
    </w:pPr>
  </w:style>
  <w:style w:type="paragraph" w:styleId="Dokumentbezeichnung" w:customStyle="1">
    <w:name w:val="Dokumentbezeichnung"/>
    <w:basedOn w:val="berschrift1"/>
    <w:next w:val="Standard"/>
    <w:uiPriority w:val="98"/>
    <w:semiHidden/>
    <w:rsid w:val="00283995"/>
    <w:pPr>
      <w:pageBreakBefore/>
      <w:numPr>
        <w:numId w:val="28"/>
      </w:numPr>
      <w:pBdr>
        <w:top w:val="single" w:color="000000" w:themeColor="text1" w:sz="8" w:space="5"/>
        <w:left w:val="single" w:color="000000" w:themeColor="text1" w:sz="8" w:space="5"/>
        <w:bottom w:val="single" w:color="000000" w:themeColor="text1" w:sz="8" w:space="5"/>
        <w:right w:val="single" w:color="000000" w:themeColor="text1" w:sz="8" w:space="5"/>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3C2FD0"/>
    <w:rPr>
      <w:color w:val="CCACCA" w:themeColor="accent3"/>
    </w:rPr>
  </w:style>
  <w:style w:type="paragraph" w:styleId="ErstelltdurchVorlagenbauerchfrPfadibewegung" w:customStyle="1">
    <w:name w:val="Erstellt durch Vorlagenbauer.ch für Pfadibewegung"/>
    <w:basedOn w:val="Standard"/>
    <w:next w:val="Standard"/>
    <w:semiHidden/>
    <w:rsid w:val="00BB0EB7"/>
    <w:pPr>
      <w:shd w:val="clear" w:color="auto" w:fill="FFFFFF" w:themeFill="background1"/>
    </w:pPr>
  </w:style>
  <w:style w:type="paragraph" w:styleId="KopfzeileLogo" w:customStyle="1">
    <w:name w:val="Kopfzeile Logo"/>
    <w:basedOn w:val="Standard"/>
    <w:uiPriority w:val="93"/>
    <w:semiHidden/>
    <w:qFormat/>
    <w:rsid w:val="00BB5BBE"/>
    <w:pPr>
      <w:spacing w:line="160" w:lineRule="atLeast"/>
      <w:jc w:val="right"/>
    </w:pPr>
    <w:rPr>
      <w:sz w:val="14"/>
      <w:szCs w:val="14"/>
      <w:lang w:val="fr-CH"/>
    </w:rPr>
  </w:style>
  <w:style w:type="paragraph" w:styleId="Textbox" w:customStyle="1">
    <w:name w:val="Textbox"/>
    <w:basedOn w:val="Standard"/>
    <w:uiPriority w:val="19"/>
    <w:semiHidden/>
    <w:qFormat/>
    <w:rsid w:val="00857023"/>
    <w:rPr>
      <w:b/>
      <w:bCs/>
      <w:color w:val="FFFFFF" w:themeColor="background1"/>
      <w:lang w:val="de-DE"/>
    </w:rPr>
  </w:style>
  <w:style w:type="paragraph" w:styleId="TitelseiteAutoren" w:customStyle="1">
    <w:name w:val="Titelseite Autoren"/>
    <w:basedOn w:val="Standard"/>
    <w:uiPriority w:val="13"/>
    <w:semiHidden/>
    <w:qFormat/>
    <w:rsid w:val="0045597E"/>
    <w:rPr>
      <w:color w:val="FFFFFF" w:themeColor="background1"/>
      <w:spacing w:val="2"/>
      <w:sz w:val="28"/>
      <w:szCs w:val="28"/>
      <w:lang w:val="de-DE"/>
    </w:rPr>
  </w:style>
  <w:style w:type="character" w:styleId="SeitenzahlenZchn" w:customStyle="1">
    <w:name w:val="Seitenzahlen Zchn"/>
    <w:basedOn w:val="Absatz-Standardschriftart"/>
    <w:link w:val="Seitenzahlen"/>
    <w:uiPriority w:val="95"/>
    <w:semiHidden/>
    <w:rsid w:val="008810A5"/>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styleId="Titeldunkel" w:customStyle="1">
    <w:name w:val="Titel dunkel"/>
    <w:basedOn w:val="Titel"/>
    <w:uiPriority w:val="11"/>
    <w:qFormat/>
    <w:rsid w:val="00991268"/>
    <w:rPr>
      <w:color w:val="632949" w:themeColor="accent1"/>
    </w:rPr>
  </w:style>
  <w:style w:type="paragraph" w:styleId="Untertiteldunkel" w:customStyle="1">
    <w:name w:val="Untertitel dunkel"/>
    <w:basedOn w:val="Untertitel"/>
    <w:uiPriority w:val="12"/>
    <w:qFormat/>
    <w:rsid w:val="00F632D0"/>
    <w:rPr>
      <w:color w:val="63294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6042215b2b54491d" /></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g"/><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bosshard\Downloads\Dokument%20ohne%20Deckblatt%20ohne%20Inhaltsverzeichnis_D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859b81-e8fe-4893-9d2d-231a0e235c0c}"/>
      </w:docPartPr>
      <w:docPartBody>
        <w:p w14:paraId="2A77A46D">
          <w:r>
            <w:rPr>
              <w:rStyle w:val="PlaceholderText"/>
            </w:rPr>
            <w:t/>
          </w:r>
        </w:p>
      </w:docPartBody>
    </w:docPart>
  </w:docParts>
</w:glossaryDocument>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E7E9D-BB81-4C59-981E-C5DEB1EC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Dokument ohne Deckblatt ohne Inhaltsverzeichnis_DE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Sabrina Bosshard</dc:creator>
  <lastModifiedBy>Ursina Zwicky / Perelín</lastModifiedBy>
  <revision>2</revision>
  <dcterms:created xsi:type="dcterms:W3CDTF">2023-06-08T12:19:00.0000000Z</dcterms:created>
  <dcterms:modified xsi:type="dcterms:W3CDTF">2023-07-17T09:28:18.9251696Z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32074400</vt:r8>
  </property>
  <property fmtid="{D5CDD505-2E9C-101B-9397-08002B2CF9AE}" pid="11" name="Dokumentenart">
    <vt:lpwstr/>
  </property>
  <property fmtid="{D5CDD505-2E9C-101B-9397-08002B2CF9AE}" pid="12" name="MediaServiceImageTags">
    <vt:lpwstr/>
  </property>
</Properties>
</file>