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35B0" w14:textId="77777777" w:rsidR="00FB2353" w:rsidRPr="00183057" w:rsidRDefault="00FB2353" w:rsidP="00FB2353">
      <w:pPr>
        <w:pStyle w:val="berschrift1"/>
        <w:rPr>
          <w:lang w:val="it-IT"/>
        </w:rPr>
      </w:pPr>
      <w:r w:rsidRPr="00183057">
        <w:rPr>
          <w:lang w:val="it-IT"/>
        </w:rPr>
        <w:t>Il tuo obiettivo per il corso base</w:t>
      </w:r>
    </w:p>
    <w:p w14:paraId="3A21C3E5" w14:textId="7C236438" w:rsidR="00424127" w:rsidRDefault="005053B5" w:rsidP="005053B5">
      <w:pPr>
        <w:rPr>
          <w:lang w:val="it-IT"/>
        </w:rPr>
      </w:pPr>
      <w:r w:rsidRPr="00183057">
        <w:rPr>
          <w:noProof/>
          <w:lang w:val="it-IT" w:eastAsia="de-CH"/>
        </w:rPr>
        <w:t>Vorremmo che tu possa applicare nella tua vita scout quotidiana le numerose idee raccolte durante il corso base. Le nuove conoscenze e le nuove competenze acquisite nella formazione dovrebbero inoltre esserti di aiuto per le attività di animatore all’interno della tua sezione. Pensa a una o due cose apprese durante la formazione che vorresti applicare nella tua attività scout nei prossimi mesi e fissale come obiettivo. Assicurati di fissare obiettivi realistici che pensi di poter raggiungere in modo sicuro.</w:t>
      </w:r>
      <w:r w:rsidRPr="00183057">
        <w:rPr>
          <w:lang w:val="it-IT"/>
        </w:rPr>
        <w:t xml:space="preserve"> Se disponi già del metodo concreto per raggiungere i tuoi obiettivi, scrivilo</w:t>
      </w:r>
      <w:r>
        <w:rPr>
          <w:lang w:val="it-IT"/>
        </w:rPr>
        <w:t>.</w:t>
      </w:r>
    </w:p>
    <w:p w14:paraId="2272074E" w14:textId="77777777" w:rsidR="005053B5" w:rsidRPr="005053B5" w:rsidRDefault="005053B5" w:rsidP="005053B5">
      <w:pPr>
        <w:rPr>
          <w:lang w:val="it-IT"/>
        </w:rPr>
      </w:pPr>
    </w:p>
    <w:tbl>
      <w:tblPr>
        <w:tblStyle w:val="Gitternetztabelle6farbigAkzent1"/>
        <w:tblW w:w="0" w:type="auto"/>
        <w:tblLook w:val="04A0" w:firstRow="1" w:lastRow="0" w:firstColumn="1" w:lastColumn="0" w:noHBand="0" w:noVBand="1"/>
      </w:tblPr>
      <w:tblGrid>
        <w:gridCol w:w="8493"/>
      </w:tblGrid>
      <w:tr w:rsidR="00424127" w:rsidRPr="009168C4" w14:paraId="20407A91" w14:textId="77777777" w:rsidTr="00FE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3" w:type="dxa"/>
          </w:tcPr>
          <w:p w14:paraId="3C6501CE" w14:textId="77777777" w:rsidR="00424127" w:rsidRPr="005053B5" w:rsidRDefault="00424127" w:rsidP="009168C4">
            <w:pPr>
              <w:rPr>
                <w:lang w:val="it-IT"/>
              </w:rPr>
            </w:pPr>
          </w:p>
          <w:p w14:paraId="0C2EA1D0" w14:textId="77777777" w:rsidR="009168C4" w:rsidRPr="00A831EB" w:rsidRDefault="009168C4" w:rsidP="009168C4">
            <w:r w:rsidRPr="005D5502">
              <w:rPr>
                <w:lang w:val="it-CH"/>
              </w:rPr>
              <w:t>Esempi di obiettivi</w:t>
            </w:r>
            <w:r w:rsidRPr="00A831EB">
              <w:t>:</w:t>
            </w:r>
          </w:p>
          <w:p w14:paraId="40864E56" w14:textId="77777777" w:rsidR="009168C4" w:rsidRPr="009168C4" w:rsidRDefault="009168C4" w:rsidP="009168C4">
            <w:pPr>
              <w:pStyle w:val="Aufzhlung1"/>
              <w:rPr>
                <w:lang w:val="it-IT"/>
              </w:rPr>
            </w:pPr>
            <w:r w:rsidRPr="00305805">
              <w:rPr>
                <w:lang w:val="it-CH"/>
              </w:rPr>
              <w:t>Pianifico nel programma trimestrale</w:t>
            </w:r>
            <w:r>
              <w:rPr>
                <w:lang w:val="it-CH"/>
              </w:rPr>
              <w:t xml:space="preserve"> una traccia di attività </w:t>
            </w:r>
            <w:r w:rsidRPr="00305805">
              <w:rPr>
                <w:lang w:val="it-CH"/>
              </w:rPr>
              <w:t xml:space="preserve">(per esempio un'uscita </w:t>
            </w:r>
            <w:r>
              <w:rPr>
                <w:lang w:val="it-CH"/>
              </w:rPr>
              <w:t>nel</w:t>
            </w:r>
            <w:r w:rsidRPr="00305805">
              <w:rPr>
                <w:lang w:val="it-CH"/>
              </w:rPr>
              <w:t xml:space="preserve"> fine settimana) e </w:t>
            </w:r>
            <w:r>
              <w:rPr>
                <w:lang w:val="it-CH"/>
              </w:rPr>
              <w:t>la</w:t>
            </w:r>
            <w:r w:rsidRPr="00305805">
              <w:rPr>
                <w:lang w:val="it-CH"/>
              </w:rPr>
              <w:t xml:space="preserve"> porto a termine</w:t>
            </w:r>
            <w:r>
              <w:rPr>
                <w:lang w:val="it-CH"/>
              </w:rPr>
              <w:t>.</w:t>
            </w:r>
          </w:p>
          <w:p w14:paraId="694EFE76" w14:textId="77777777" w:rsidR="009168C4" w:rsidRPr="009168C4" w:rsidRDefault="009168C4" w:rsidP="009168C4">
            <w:pPr>
              <w:pStyle w:val="Aufzhlung1"/>
              <w:rPr>
                <w:lang w:val="it-IT"/>
              </w:rPr>
            </w:pPr>
            <w:r w:rsidRPr="009168C4">
              <w:rPr>
                <w:rFonts w:ascii="Arial" w:hAnsi="Arial" w:cs="Arial"/>
                <w:szCs w:val="22"/>
                <w:lang w:val="it-CH"/>
              </w:rPr>
              <w:t>Pianifico e dirigo un blocco di gioco o di sport diviso in tre parti (introduzione - parte principale - conclusione) e con l'abbigliamento adeguato.</w:t>
            </w:r>
          </w:p>
          <w:p w14:paraId="6D469801" w14:textId="1680E146" w:rsidR="009168C4" w:rsidRPr="009168C4" w:rsidRDefault="009168C4" w:rsidP="009168C4">
            <w:pPr>
              <w:pStyle w:val="Aufzhlung1"/>
              <w:rPr>
                <w:lang w:val="it-IT"/>
              </w:rPr>
            </w:pPr>
            <w:r w:rsidRPr="009168C4">
              <w:rPr>
                <w:rFonts w:ascii="Arial" w:hAnsi="Arial" w:cs="Arial"/>
                <w:szCs w:val="22"/>
                <w:lang w:val="it-CH"/>
              </w:rPr>
              <w:t>Presterò particolare attenzione durante la prossima escursione alle cose che ho imparato sulla pianificazione delle escursioni, la scelta del percorso, il capo gita, ecc</w:t>
            </w:r>
            <w:r w:rsidRPr="009168C4">
              <w:rPr>
                <w:rFonts w:ascii="Arial" w:hAnsi="Arial" w:cs="Arial"/>
                <w:szCs w:val="22"/>
                <w:lang w:val="it-IT"/>
              </w:rPr>
              <w:t>.</w:t>
            </w:r>
          </w:p>
          <w:p w14:paraId="0499EDB2" w14:textId="77777777" w:rsidR="00424127" w:rsidRPr="009168C4" w:rsidRDefault="00424127" w:rsidP="00FE3BA6">
            <w:pPr>
              <w:pStyle w:val="Aufzhlung1"/>
              <w:numPr>
                <w:ilvl w:val="0"/>
                <w:numId w:val="0"/>
              </w:numPr>
              <w:ind w:left="567" w:hanging="283"/>
              <w:rPr>
                <w:lang w:val="it-IT"/>
              </w:rPr>
            </w:pPr>
          </w:p>
        </w:tc>
      </w:tr>
    </w:tbl>
    <w:p w14:paraId="64AAC94A" w14:textId="77777777" w:rsidR="00424127" w:rsidRPr="009168C4" w:rsidRDefault="00424127" w:rsidP="00424127">
      <w:pPr>
        <w:rPr>
          <w:lang w:val="it-IT"/>
        </w:rPr>
      </w:pPr>
    </w:p>
    <w:p w14:paraId="06F91A11" w14:textId="77777777" w:rsidR="00424127" w:rsidRPr="009168C4" w:rsidRDefault="00424127" w:rsidP="00424127">
      <w:pPr>
        <w:rPr>
          <w:lang w:val="it-IT"/>
        </w:rPr>
      </w:pPr>
    </w:p>
    <w:p w14:paraId="1D69AD29" w14:textId="77777777" w:rsidR="00424127" w:rsidRPr="009168C4" w:rsidRDefault="00424127" w:rsidP="00424127">
      <w:pPr>
        <w:rPr>
          <w:lang w:val="it-IT"/>
        </w:rPr>
      </w:pPr>
    </w:p>
    <w:p w14:paraId="7A24AD19" w14:textId="77777777" w:rsidR="00424127" w:rsidRPr="009168C4" w:rsidRDefault="00424127" w:rsidP="00424127">
      <w:pPr>
        <w:rPr>
          <w:lang w:val="it-IT"/>
        </w:rPr>
      </w:pPr>
    </w:p>
    <w:p w14:paraId="6C11828E" w14:textId="77777777" w:rsidR="00424127" w:rsidRDefault="00424127" w:rsidP="00424127">
      <w:r>
        <w:rPr>
          <w:noProof/>
        </w:rPr>
        <mc:AlternateContent>
          <mc:Choice Requires="wps">
            <w:drawing>
              <wp:inline distT="0" distB="0" distL="0" distR="0" wp14:anchorId="1C19768E" wp14:editId="17E5F251">
                <wp:extent cx="5399405" cy="1047750"/>
                <wp:effectExtent l="0" t="0" r="0" b="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047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F749" w14:textId="02D360D0" w:rsidR="00424127" w:rsidRPr="003D16A7" w:rsidRDefault="00424127" w:rsidP="00424127">
                            <w:pPr>
                              <w:pStyle w:val="Textbox"/>
                              <w:rPr>
                                <w:lang w:val="fr-CH"/>
                              </w:rPr>
                            </w:pPr>
                            <w:r w:rsidRPr="003D16A7">
                              <w:rPr>
                                <w:lang w:val="fr-CH"/>
                              </w:rPr>
                              <w:t>Cons</w:t>
                            </w:r>
                            <w:r w:rsidR="00607FF6">
                              <w:rPr>
                                <w:lang w:val="fr-CH"/>
                              </w:rPr>
                              <w:t>iglio</w:t>
                            </w:r>
                          </w:p>
                          <w:p w14:paraId="275A6E6F" w14:textId="6BB74D5F" w:rsidR="00424127" w:rsidRPr="00607FF6" w:rsidRDefault="00607FF6" w:rsidP="00607FF6">
                            <w:pPr>
                              <w:pStyle w:val="Textbox"/>
                              <w:rPr>
                                <w:lang w:val="it-IT"/>
                              </w:rPr>
                            </w:pPr>
                            <w:r w:rsidRPr="00607FF6">
                              <w:rPr>
                                <w:rFonts w:ascii="Arial" w:hAnsi="Arial" w:cs="Arial"/>
                                <w:bCs w:val="0"/>
                                <w:lang w:val="it-IT"/>
                              </w:rPr>
                              <w:t>Incontrati con un altro partecipante di questo corso base con il quale ti senti in sintonia. Discutete degli obiettivi scelti, e riflettete su come potete raggiungerli e come sostenervi a vicenda.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19768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25.1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" fillcolor="#632949 [3204]" stroked="f" strokeweight=".5pt">
                <v:textbox style="mso-fit-shape-to-text:t" inset="4mm,3mm,3mm,3mm">
                  <w:txbxContent>
                    <w:p w14:paraId="324BF749" w14:textId="02D360D0" w:rsidR="00424127" w:rsidRPr="003D16A7" w:rsidRDefault="00424127" w:rsidP="00424127">
                      <w:pPr>
                        <w:pStyle w:val="Textbox"/>
                        <w:rPr>
                          <w:lang w:val="fr-CH"/>
                        </w:rPr>
                      </w:pPr>
                      <w:r w:rsidRPr="003D16A7">
                        <w:rPr>
                          <w:lang w:val="fr-CH"/>
                        </w:rPr>
                        <w:t>Cons</w:t>
                      </w:r>
                      <w:r w:rsidR="00607FF6">
                        <w:rPr>
                          <w:lang w:val="fr-CH"/>
                        </w:rPr>
                        <w:t>iglio</w:t>
                      </w:r>
                    </w:p>
                    <w:p w14:paraId="275A6E6F" w14:textId="6BB74D5F" w:rsidR="00424127" w:rsidRPr="00607FF6" w:rsidRDefault="00607FF6" w:rsidP="00607FF6">
                      <w:pPr>
                        <w:pStyle w:val="Textbox"/>
                        <w:rPr>
                          <w:lang w:val="it-IT"/>
                        </w:rPr>
                      </w:pPr>
                      <w:r w:rsidRPr="00607FF6">
                        <w:rPr>
                          <w:rFonts w:ascii="Arial" w:hAnsi="Arial" w:cs="Arial"/>
                          <w:bCs w:val="0"/>
                          <w:lang w:val="it-IT"/>
                        </w:rPr>
                        <w:t>Incontrati con un altro partecipante di questo corso base con il quale ti senti in sintonia. Discutete degli obiettivi scelti, e riflettete su come potete raggiungerli e come sostenervi a vicenda.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CA5FC5" w14:textId="77777777" w:rsidR="00424127" w:rsidRDefault="00424127" w:rsidP="00424127">
      <w:r>
        <w:br w:type="page"/>
      </w:r>
    </w:p>
    <w:p w14:paraId="4CC8EED8" w14:textId="6849BDF8" w:rsidR="00424127" w:rsidRDefault="00424127" w:rsidP="00424127">
      <w:pPr>
        <w:pStyle w:val="Untertiteldunkel"/>
      </w:pPr>
      <w:r>
        <w:lastRenderedPageBreak/>
        <w:t>Nom</w:t>
      </w:r>
      <w:r w:rsidR="00E35F1B">
        <w:t>e</w:t>
      </w:r>
      <w:r>
        <w:t>:</w:t>
      </w:r>
    </w:p>
    <w:p w14:paraId="537FAC0F" w14:textId="77777777" w:rsidR="00424127" w:rsidRDefault="00424127" w:rsidP="00424127"/>
    <w:tbl>
      <w:tblPr>
        <w:tblStyle w:val="EinfacheTabelle1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24127" w:rsidRPr="00E35F1B" w14:paraId="5475532E" w14:textId="77777777" w:rsidTr="00FE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63F8A240" w14:textId="463F98E1" w:rsidR="00424127" w:rsidRPr="00E35F1B" w:rsidRDefault="00E35F1B" w:rsidP="00FE3BA6">
            <w:pPr>
              <w:rPr>
                <w:b w:val="0"/>
                <w:bCs w:val="0"/>
                <w:lang w:val="it-IT"/>
              </w:rPr>
            </w:pPr>
            <w:r w:rsidRPr="00E35F1B">
              <w:rPr>
                <w:b w:val="0"/>
                <w:bCs w:val="0"/>
                <w:lang w:val="it-IT"/>
              </w:rPr>
              <w:t>Il mio primo obiettivo è:</w:t>
            </w:r>
          </w:p>
        </w:tc>
      </w:tr>
      <w:tr w:rsidR="00424127" w:rsidRPr="00FB28F6" w14:paraId="3D3A2920" w14:textId="77777777" w:rsidTr="00FE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3404F510" w14:textId="3CB0C5C6" w:rsidR="00424127" w:rsidRPr="00FB28F6" w:rsidRDefault="00D93BE7" w:rsidP="00FE3BA6">
            <w:pPr>
              <w:rPr>
                <w:b w:val="0"/>
                <w:bCs w:val="0"/>
                <w:lang w:val="fr-CH"/>
              </w:rPr>
            </w:pPr>
            <w:r w:rsidRPr="00D93BE7">
              <w:rPr>
                <w:b w:val="0"/>
                <w:bCs w:val="0"/>
                <w:lang w:val="fr-CH"/>
              </w:rPr>
              <w:t>Idea per l'applicazione:</w:t>
            </w:r>
          </w:p>
        </w:tc>
      </w:tr>
      <w:tr w:rsidR="00424127" w:rsidRPr="00871C08" w14:paraId="7C00FE0A" w14:textId="77777777" w:rsidTr="00FE3BA6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B4880F2" w14:textId="0841A724" w:rsidR="00424127" w:rsidRPr="00B42834" w:rsidRDefault="00B42834" w:rsidP="00FE3BA6">
            <w:pPr>
              <w:rPr>
                <w:b w:val="0"/>
                <w:bCs w:val="0"/>
                <w:lang w:val="it-IT"/>
              </w:rPr>
            </w:pPr>
            <w:r w:rsidRPr="00B42834">
              <w:rPr>
                <w:b w:val="0"/>
                <w:bCs w:val="0"/>
                <w:lang w:val="it-IT"/>
              </w:rPr>
              <w:t>Voglio raggiungere questi obiettivi entro il:</w:t>
            </w:r>
          </w:p>
        </w:tc>
        <w:tc>
          <w:tcPr>
            <w:tcW w:w="2835" w:type="dxa"/>
          </w:tcPr>
          <w:p w14:paraId="2787B954" w14:textId="051B198B" w:rsidR="00424127" w:rsidRPr="00C9362D" w:rsidRDefault="00090D9E" w:rsidP="00FE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090D9E">
              <w:rPr>
                <w:lang w:val="fr-CH"/>
              </w:rPr>
              <w:t>Ho bisogno dell’aiuto di:</w:t>
            </w:r>
          </w:p>
        </w:tc>
        <w:tc>
          <w:tcPr>
            <w:tcW w:w="2835" w:type="dxa"/>
          </w:tcPr>
          <w:p w14:paraId="1CDD9745" w14:textId="194A16D9" w:rsidR="00424127" w:rsidRPr="00871C08" w:rsidRDefault="00871C08" w:rsidP="00FE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871C08">
              <w:rPr>
                <w:lang w:val="it-IT"/>
              </w:rPr>
              <w:t>Ho bisogno di questi aiuti:</w:t>
            </w:r>
          </w:p>
        </w:tc>
      </w:tr>
    </w:tbl>
    <w:p w14:paraId="4D1ECCE1" w14:textId="77777777" w:rsidR="00424127" w:rsidRPr="00871C08" w:rsidRDefault="00424127" w:rsidP="00424127">
      <w:pPr>
        <w:rPr>
          <w:lang w:val="it-IT"/>
        </w:rPr>
      </w:pPr>
    </w:p>
    <w:tbl>
      <w:tblPr>
        <w:tblStyle w:val="EinfacheTabelle1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71C08" w:rsidRPr="00E35F1B" w14:paraId="5800B129" w14:textId="77777777" w:rsidTr="00FE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2DD82498" w14:textId="0AC4CB15" w:rsidR="00871C08" w:rsidRPr="00E35F1B" w:rsidRDefault="00871C08" w:rsidP="00FE3BA6">
            <w:pPr>
              <w:rPr>
                <w:b w:val="0"/>
                <w:bCs w:val="0"/>
                <w:lang w:val="it-IT"/>
              </w:rPr>
            </w:pPr>
            <w:r w:rsidRPr="00E35F1B">
              <w:rPr>
                <w:b w:val="0"/>
                <w:bCs w:val="0"/>
                <w:lang w:val="it-IT"/>
              </w:rPr>
              <w:t xml:space="preserve">Il mio </w:t>
            </w:r>
            <w:r w:rsidR="00FC7CA4">
              <w:rPr>
                <w:b w:val="0"/>
                <w:bCs w:val="0"/>
                <w:lang w:val="it-IT"/>
              </w:rPr>
              <w:t>secondo</w:t>
            </w:r>
            <w:r w:rsidRPr="00E35F1B">
              <w:rPr>
                <w:b w:val="0"/>
                <w:bCs w:val="0"/>
                <w:lang w:val="it-IT"/>
              </w:rPr>
              <w:t xml:space="preserve"> obiettivo è:</w:t>
            </w:r>
          </w:p>
        </w:tc>
      </w:tr>
      <w:tr w:rsidR="00871C08" w:rsidRPr="00FB28F6" w14:paraId="6EF24656" w14:textId="77777777" w:rsidTr="00FE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2D9958D9" w14:textId="77777777" w:rsidR="00871C08" w:rsidRPr="00FB28F6" w:rsidRDefault="00871C08" w:rsidP="00FE3BA6">
            <w:pPr>
              <w:rPr>
                <w:b w:val="0"/>
                <w:bCs w:val="0"/>
                <w:lang w:val="fr-CH"/>
              </w:rPr>
            </w:pPr>
            <w:r w:rsidRPr="00D93BE7">
              <w:rPr>
                <w:b w:val="0"/>
                <w:bCs w:val="0"/>
                <w:lang w:val="fr-CH"/>
              </w:rPr>
              <w:t>Idea per l'applicazione:</w:t>
            </w:r>
          </w:p>
        </w:tc>
      </w:tr>
      <w:tr w:rsidR="00871C08" w:rsidRPr="00871C08" w14:paraId="5B94DED4" w14:textId="77777777" w:rsidTr="00FE3BA6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F813259" w14:textId="77777777" w:rsidR="00871C08" w:rsidRPr="00B42834" w:rsidRDefault="00871C08" w:rsidP="00FE3BA6">
            <w:pPr>
              <w:rPr>
                <w:b w:val="0"/>
                <w:bCs w:val="0"/>
                <w:lang w:val="it-IT"/>
              </w:rPr>
            </w:pPr>
            <w:r w:rsidRPr="00B42834">
              <w:rPr>
                <w:b w:val="0"/>
                <w:bCs w:val="0"/>
                <w:lang w:val="it-IT"/>
              </w:rPr>
              <w:t>Voglio raggiungere questi obiettivi entro il:</w:t>
            </w:r>
          </w:p>
        </w:tc>
        <w:tc>
          <w:tcPr>
            <w:tcW w:w="2835" w:type="dxa"/>
          </w:tcPr>
          <w:p w14:paraId="7A7569C1" w14:textId="77777777" w:rsidR="00871C08" w:rsidRPr="00C9362D" w:rsidRDefault="00871C08" w:rsidP="00FE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090D9E">
              <w:rPr>
                <w:lang w:val="fr-CH"/>
              </w:rPr>
              <w:t>Ho bisogno dell’aiuto di:</w:t>
            </w:r>
          </w:p>
        </w:tc>
        <w:tc>
          <w:tcPr>
            <w:tcW w:w="2835" w:type="dxa"/>
          </w:tcPr>
          <w:p w14:paraId="056700C3" w14:textId="77777777" w:rsidR="00871C08" w:rsidRPr="00871C08" w:rsidRDefault="00871C08" w:rsidP="00FE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871C08">
              <w:rPr>
                <w:lang w:val="it-IT"/>
              </w:rPr>
              <w:t>Ho bisogno di questi aiuti:</w:t>
            </w:r>
          </w:p>
        </w:tc>
      </w:tr>
    </w:tbl>
    <w:p w14:paraId="2472D14F" w14:textId="77777777" w:rsidR="005B497B" w:rsidRPr="00424127" w:rsidRDefault="005B497B" w:rsidP="005B497B">
      <w:pPr>
        <w:rPr>
          <w:lang w:val="fr-CH"/>
        </w:rPr>
      </w:pPr>
    </w:p>
    <w:sectPr w:rsidR="005B497B" w:rsidRPr="00424127" w:rsidSect="008810A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25" w:right="851" w:bottom="2268" w:left="2552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9295" w14:textId="77777777" w:rsidR="00424127" w:rsidRDefault="00424127" w:rsidP="00F91D37">
      <w:pPr>
        <w:spacing w:line="240" w:lineRule="auto"/>
      </w:pPr>
      <w:r>
        <w:separator/>
      </w:r>
    </w:p>
  </w:endnote>
  <w:endnote w:type="continuationSeparator" w:id="0">
    <w:p w14:paraId="243CC1E4" w14:textId="77777777" w:rsidR="00424127" w:rsidRDefault="0042412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C107" w14:textId="7777777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9439" behindDoc="0" locked="1" layoutInCell="1" allowOverlap="1" wp14:anchorId="3DE037B8" wp14:editId="5DC667F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A17F3" id="Gruppieren 26" o:spid="_x0000_s1026" style="position:absolute;margin-left:0;margin-top:0;width:238.4pt;height:105.15pt;z-index:251709439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5" behindDoc="0" locked="1" layoutInCell="1" allowOverlap="1" wp14:anchorId="1F8FF5BB" wp14:editId="70D2CFD6">
              <wp:simplePos x="0" y="0"/>
              <wp:positionH relativeFrom="margin">
                <wp:align>right</wp:align>
              </wp:positionH>
              <wp:positionV relativeFrom="page">
                <wp:posOffset>9931400</wp:posOffset>
              </wp:positionV>
              <wp:extent cx="629920" cy="78740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978EA" w14:textId="77777777" w:rsidR="008810A5" w:rsidRPr="0076549D" w:rsidRDefault="000001ED" w:rsidP="0076549D">
                          <w:pPr>
                            <w:jc w:val="right"/>
                          </w:pPr>
                          <w:r>
                            <w:rPr>
                              <w:rStyle w:val="FuzeileZchn"/>
                            </w:rPr>
                            <w:t>Pagina</w:t>
                          </w:r>
                          <w:r w:rsidR="008810A5" w:rsidRPr="0076549D">
                            <w:t xml:space="preserve"> </w: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="008810A5"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="008810A5" w:rsidRPr="0076549D">
                            <w:rPr>
                              <w:rStyle w:val="SeitenzahlenZchn"/>
                            </w:rPr>
                            <w:t>1</w: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FF5BB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7" type="#_x0000_t202" style="position:absolute;margin-left:-1.6pt;margin-top:782pt;width:49.6pt;height:62pt;z-index:2517084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" filled="f" stroked="f" strokeweight=".5pt">
              <v:textbox inset="0,2mm,0,15mm">
                <w:txbxContent>
                  <w:p w14:paraId="720978EA" w14:textId="77777777" w:rsidR="008810A5" w:rsidRPr="0076549D" w:rsidRDefault="000001ED" w:rsidP="0076549D">
                    <w:pPr>
                      <w:jc w:val="right"/>
                    </w:pPr>
                    <w:r>
                      <w:rPr>
                        <w:rStyle w:val="FuzeileZchn"/>
                      </w:rPr>
                      <w:t>Pagina</w:t>
                    </w:r>
                    <w:r w:rsidR="008810A5" w:rsidRPr="0076549D">
                      <w:t xml:space="preserve"> </w:t>
                    </w:r>
                    <w:r w:rsidR="008810A5" w:rsidRPr="0076549D">
                      <w:rPr>
                        <w:rStyle w:val="SeitenzahlenZchn"/>
                      </w:rPr>
                      <w:fldChar w:fldCharType="begin"/>
                    </w:r>
                    <w:r w:rsidR="008810A5"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="008810A5" w:rsidRPr="0076549D">
                      <w:rPr>
                        <w:rStyle w:val="SeitenzahlenZchn"/>
                      </w:rPr>
                      <w:fldChar w:fldCharType="separate"/>
                    </w:r>
                    <w:r w:rsidR="008810A5" w:rsidRPr="0076549D">
                      <w:rPr>
                        <w:rStyle w:val="SeitenzahlenZchn"/>
                      </w:rPr>
                      <w:t>1</w:t>
                    </w:r>
                    <w:r w:rsidR="008810A5"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85D2" w14:textId="77777777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4319" behindDoc="0" locked="1" layoutInCell="1" allowOverlap="1" wp14:anchorId="6BB981A4" wp14:editId="46AF58F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87ED4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 Ausrüster</w:t>
                            </w:r>
                          </w:p>
                          <w:p w14:paraId="5CE671BE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0FA660FD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Il nostro fornitore</w:t>
                            </w:r>
                          </w:p>
                          <w:p w14:paraId="7CE39104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 equipader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175F6" w14:textId="77777777" w:rsidR="00734B13" w:rsidRPr="00E21059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21059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14:paraId="5D471BA8" w14:textId="77777777" w:rsidR="00734B13" w:rsidRPr="00E21059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E21059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0BFCEC34" w14:textId="77777777" w:rsidR="00734B13" w:rsidRPr="00E21059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21059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00FE3726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86198">
                              <w:rPr>
                                <w:sz w:val="14"/>
                                <w:szCs w:val="14"/>
                              </w:rPr>
                              <w:t>noss sponsurs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B981A4" id="Gruppieren 16" o:spid="_x0000_s1029" style="position:absolute;margin-left:140.7pt;margin-top:0;width:191.9pt;height:103.75pt;z-index:251704319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4CB87ED4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 Ausrüster</w:t>
                      </w:r>
                    </w:p>
                    <w:p w14:paraId="5CE671BE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0FA660FD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Il nostro fornitore</w:t>
                      </w:r>
                    </w:p>
                    <w:p w14:paraId="7CE39104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 equipader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1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2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2FF175F6" w14:textId="77777777" w:rsidR="00734B13" w:rsidRPr="00E21059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E21059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14:paraId="5D471BA8" w14:textId="77777777" w:rsidR="00734B13" w:rsidRPr="00E21059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E21059">
                        <w:rPr>
                          <w:lang w:val="it-IT"/>
                        </w:rPr>
                        <w:t>Notre sponsor</w:t>
                      </w:r>
                    </w:p>
                    <w:p w14:paraId="0BFCEC34" w14:textId="77777777" w:rsidR="00734B13" w:rsidRPr="00E21059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E21059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00FE3726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E86198">
                        <w:rPr>
                          <w:sz w:val="14"/>
                          <w:szCs w:val="14"/>
                        </w:rPr>
                        <w:t>noss sponsurs</w:t>
                      </w:r>
                    </w:p>
                  </w:txbxContent>
                </v:textbox>
              </v:shape>
              <v:shape id="Picture 37" o:spid="_x0000_s1033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4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4FF46387" wp14:editId="6D9B188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F2D2AA" id="Gruppieren 45" o:spid="_x0000_s1026" style="position:absolute;margin-left:0;margin-top:0;width:238.4pt;height:105.15pt;z-index:2516889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8988" w14:textId="77777777" w:rsidR="00424127" w:rsidRDefault="00424127" w:rsidP="00F91D37">
      <w:pPr>
        <w:spacing w:line="240" w:lineRule="auto"/>
      </w:pPr>
      <w:r>
        <w:separator/>
      </w:r>
    </w:p>
  </w:footnote>
  <w:footnote w:type="continuationSeparator" w:id="0">
    <w:p w14:paraId="6898AF6B" w14:textId="77777777" w:rsidR="00424127" w:rsidRDefault="0042412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2202" w14:textId="77777777" w:rsidR="008810A5" w:rsidRPr="00D00E26" w:rsidRDefault="008810A5" w:rsidP="0024105F">
    <w:pPr>
      <w:pStyle w:val="Kopfzeile"/>
    </w:pP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14:paraId="541A355D" w14:textId="77777777" w:rsidTr="00E42946">
      <w:sdt>
        <w:sdtPr>
          <w:rPr>
            <w:rFonts w:ascii="Arial" w:hAnsi="Arial" w:cs="Arial"/>
            <w:lang w:val="it-IT"/>
          </w:rPr>
          <w:id w:val="1842897129"/>
          <w:placeholder/>
          <w:text/>
        </w:sdtPr>
        <w:sdtContent>
          <w:tc>
            <w:tcPr>
              <w:tcW w:w="2834" w:type="dxa"/>
            </w:tcPr>
            <w:p w14:paraId="60D26E6E" w14:textId="4405D6F0" w:rsidR="008810A5" w:rsidRDefault="00501715" w:rsidP="0024105F">
              <w:pPr>
                <w:pStyle w:val="Kopfzeile"/>
              </w:pPr>
              <w:r w:rsidRPr="00501715">
                <w:rPr>
                  <w:rFonts w:ascii="Arial" w:hAnsi="Arial" w:cs="Arial"/>
                  <w:lang w:val="it-IT"/>
                </w:rPr>
                <w:t>Commissione della formazione</w:t>
              </w:r>
            </w:p>
          </w:tc>
        </w:sdtContent>
      </w:sdt>
      <w:sdt>
        <w:sdtPr>
          <w:id w:val="281695376"/>
          <w:placeholder/>
          <w:date w:fullDate="2020-10-0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834" w:type="dxa"/>
            </w:tcPr>
            <w:p w14:paraId="03E36BA6" w14:textId="4E9306D3" w:rsidR="008810A5" w:rsidRDefault="00DA229C" w:rsidP="00E42946">
              <w:pPr>
                <w:pStyle w:val="Kopfzeile"/>
                <w:jc w:val="center"/>
              </w:pPr>
              <w:r>
                <w:t>08.10.2020</w:t>
              </w:r>
            </w:p>
          </w:tc>
        </w:sdtContent>
      </w:sdt>
      <w:sdt>
        <w:sdtPr>
          <w:id w:val="-853107204"/>
          <w:placeholder/>
          <w:text/>
        </w:sdtPr>
        <w:sdtEndPr/>
        <w:sdtContent>
          <w:tc>
            <w:tcPr>
              <w:tcW w:w="2835" w:type="dxa"/>
            </w:tcPr>
            <w:p w14:paraId="46A5722E" w14:textId="0D76B782" w:rsidR="008810A5" w:rsidRDefault="00DA229C" w:rsidP="00E42946">
              <w:pPr>
                <w:pStyle w:val="Kopfzeile"/>
                <w:jc w:val="right"/>
              </w:pPr>
              <w:r>
                <w:t>3081.03.it</w:t>
              </w:r>
            </w:p>
          </w:tc>
        </w:sdtContent>
      </w:sdt>
    </w:tr>
  </w:tbl>
  <w:p w14:paraId="0C7E04C9" w14:textId="77777777" w:rsidR="008810A5" w:rsidRDefault="00881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BC8B" w14:textId="77777777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7" behindDoc="0" locked="1" layoutInCell="1" allowOverlap="1" wp14:anchorId="627C3AD4" wp14:editId="52E9BB0B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6D93B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69686766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6553B262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56EF3CE1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32FF776E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0D957BD3" w14:textId="77777777" w:rsidR="009A167F" w:rsidRDefault="00FC7CA4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3ABBFE5B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pfadi.swiss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C3AD4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8" type="#_x0000_t202" style="position:absolute;margin-left:41.8pt;margin-top:39.5pt;width:93pt;height:66.6pt;z-index:25170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2C26D93B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69686766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6553B262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56EF3CE1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32FF776E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0D957BD3" w14:textId="77777777" w:rsidR="009A167F" w:rsidRDefault="00FC7CA4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3ABBFE5B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r w:rsidRPr="008D4D1D">
                      <w:t>pfadi.swiss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F05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E1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24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B24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4F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062F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4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06E6A"/>
    <w:multiLevelType w:val="hybridMultilevel"/>
    <w:tmpl w:val="5EBE01E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732150">
    <w:abstractNumId w:val="9"/>
  </w:num>
  <w:num w:numId="2" w16cid:durableId="2117865899">
    <w:abstractNumId w:val="7"/>
  </w:num>
  <w:num w:numId="3" w16cid:durableId="2122145575">
    <w:abstractNumId w:val="6"/>
  </w:num>
  <w:num w:numId="4" w16cid:durableId="1406534085">
    <w:abstractNumId w:val="5"/>
  </w:num>
  <w:num w:numId="5" w16cid:durableId="177815921">
    <w:abstractNumId w:val="4"/>
  </w:num>
  <w:num w:numId="6" w16cid:durableId="1618220431">
    <w:abstractNumId w:val="8"/>
  </w:num>
  <w:num w:numId="7" w16cid:durableId="1140810372">
    <w:abstractNumId w:val="3"/>
  </w:num>
  <w:num w:numId="8" w16cid:durableId="2093775759">
    <w:abstractNumId w:val="2"/>
  </w:num>
  <w:num w:numId="9" w16cid:durableId="545869538">
    <w:abstractNumId w:val="1"/>
  </w:num>
  <w:num w:numId="10" w16cid:durableId="346097792">
    <w:abstractNumId w:val="0"/>
  </w:num>
  <w:num w:numId="11" w16cid:durableId="1088383023">
    <w:abstractNumId w:val="26"/>
  </w:num>
  <w:num w:numId="12" w16cid:durableId="1646155603">
    <w:abstractNumId w:val="19"/>
  </w:num>
  <w:num w:numId="13" w16cid:durableId="859391978">
    <w:abstractNumId w:val="16"/>
  </w:num>
  <w:num w:numId="14" w16cid:durableId="1793549387">
    <w:abstractNumId w:val="28"/>
  </w:num>
  <w:num w:numId="15" w16cid:durableId="1480153185">
    <w:abstractNumId w:val="27"/>
  </w:num>
  <w:num w:numId="16" w16cid:durableId="710615936">
    <w:abstractNumId w:val="11"/>
  </w:num>
  <w:num w:numId="17" w16cid:durableId="1953246749">
    <w:abstractNumId w:val="17"/>
  </w:num>
  <w:num w:numId="18" w16cid:durableId="10868058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069920">
    <w:abstractNumId w:val="25"/>
  </w:num>
  <w:num w:numId="20" w16cid:durableId="859663875">
    <w:abstractNumId w:val="15"/>
  </w:num>
  <w:num w:numId="21" w16cid:durableId="1684353290">
    <w:abstractNumId w:val="23"/>
  </w:num>
  <w:num w:numId="22" w16cid:durableId="131413588">
    <w:abstractNumId w:val="22"/>
  </w:num>
  <w:num w:numId="23" w16cid:durableId="1882744070">
    <w:abstractNumId w:val="12"/>
  </w:num>
  <w:num w:numId="24" w16cid:durableId="1424495644">
    <w:abstractNumId w:val="18"/>
  </w:num>
  <w:num w:numId="25" w16cid:durableId="2000502125">
    <w:abstractNumId w:val="24"/>
  </w:num>
  <w:num w:numId="26" w16cid:durableId="691344717">
    <w:abstractNumId w:val="20"/>
  </w:num>
  <w:num w:numId="27" w16cid:durableId="380906912">
    <w:abstractNumId w:val="13"/>
  </w:num>
  <w:num w:numId="28" w16cid:durableId="2030526273">
    <w:abstractNumId w:val="10"/>
  </w:num>
  <w:num w:numId="29" w16cid:durableId="2109617651">
    <w:abstractNumId w:val="21"/>
  </w:num>
  <w:num w:numId="30" w16cid:durableId="4967007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27"/>
    <w:rsid w:val="000001ED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74103"/>
    <w:rsid w:val="000803EB"/>
    <w:rsid w:val="00090D9E"/>
    <w:rsid w:val="0009629B"/>
    <w:rsid w:val="00096E8E"/>
    <w:rsid w:val="000A1884"/>
    <w:rsid w:val="000A24EC"/>
    <w:rsid w:val="000B183F"/>
    <w:rsid w:val="000B46B1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7916"/>
    <w:rsid w:val="00171870"/>
    <w:rsid w:val="001A3606"/>
    <w:rsid w:val="001A716D"/>
    <w:rsid w:val="001C76AF"/>
    <w:rsid w:val="001E73F4"/>
    <w:rsid w:val="001F4A7E"/>
    <w:rsid w:val="001F4B8C"/>
    <w:rsid w:val="001F4F9B"/>
    <w:rsid w:val="0022685B"/>
    <w:rsid w:val="0023018C"/>
    <w:rsid w:val="0023205B"/>
    <w:rsid w:val="0024105F"/>
    <w:rsid w:val="002466D7"/>
    <w:rsid w:val="00247905"/>
    <w:rsid w:val="0025644A"/>
    <w:rsid w:val="00262A94"/>
    <w:rsid w:val="00267F71"/>
    <w:rsid w:val="002726D9"/>
    <w:rsid w:val="00283224"/>
    <w:rsid w:val="00283995"/>
    <w:rsid w:val="00290E37"/>
    <w:rsid w:val="00292375"/>
    <w:rsid w:val="002965DF"/>
    <w:rsid w:val="002B551B"/>
    <w:rsid w:val="002C163B"/>
    <w:rsid w:val="002D272F"/>
    <w:rsid w:val="002D38AE"/>
    <w:rsid w:val="002D709C"/>
    <w:rsid w:val="002F06AA"/>
    <w:rsid w:val="002F68A2"/>
    <w:rsid w:val="0030245A"/>
    <w:rsid w:val="00303B73"/>
    <w:rsid w:val="0032330D"/>
    <w:rsid w:val="00330EF2"/>
    <w:rsid w:val="00333A1B"/>
    <w:rsid w:val="003514EE"/>
    <w:rsid w:val="00363671"/>
    <w:rsid w:val="00364EE3"/>
    <w:rsid w:val="003650A4"/>
    <w:rsid w:val="00371656"/>
    <w:rsid w:val="003757E4"/>
    <w:rsid w:val="00375834"/>
    <w:rsid w:val="00376D9B"/>
    <w:rsid w:val="0039124E"/>
    <w:rsid w:val="003C2FD0"/>
    <w:rsid w:val="003C3AED"/>
    <w:rsid w:val="003C3D32"/>
    <w:rsid w:val="003D0FAA"/>
    <w:rsid w:val="003F1A56"/>
    <w:rsid w:val="0042104F"/>
    <w:rsid w:val="00424127"/>
    <w:rsid w:val="0042454D"/>
    <w:rsid w:val="00443AA5"/>
    <w:rsid w:val="00444695"/>
    <w:rsid w:val="00452D49"/>
    <w:rsid w:val="0045597E"/>
    <w:rsid w:val="00457F6A"/>
    <w:rsid w:val="00480603"/>
    <w:rsid w:val="00486DBB"/>
    <w:rsid w:val="00494FD7"/>
    <w:rsid w:val="00495F83"/>
    <w:rsid w:val="004A039B"/>
    <w:rsid w:val="004B0FDB"/>
    <w:rsid w:val="004B69B6"/>
    <w:rsid w:val="004C1329"/>
    <w:rsid w:val="004C3880"/>
    <w:rsid w:val="004D0F2F"/>
    <w:rsid w:val="004D179F"/>
    <w:rsid w:val="004D5B31"/>
    <w:rsid w:val="004E7D74"/>
    <w:rsid w:val="004F22CB"/>
    <w:rsid w:val="00500294"/>
    <w:rsid w:val="00501715"/>
    <w:rsid w:val="005053B5"/>
    <w:rsid w:val="00526C93"/>
    <w:rsid w:val="005339AE"/>
    <w:rsid w:val="00535EA2"/>
    <w:rsid w:val="00537410"/>
    <w:rsid w:val="00550787"/>
    <w:rsid w:val="00562128"/>
    <w:rsid w:val="00576439"/>
    <w:rsid w:val="00591832"/>
    <w:rsid w:val="00592841"/>
    <w:rsid w:val="005A357F"/>
    <w:rsid w:val="005A7BE5"/>
    <w:rsid w:val="005B497B"/>
    <w:rsid w:val="005B4DEC"/>
    <w:rsid w:val="005B6FD0"/>
    <w:rsid w:val="005C6148"/>
    <w:rsid w:val="005C7189"/>
    <w:rsid w:val="006044D5"/>
    <w:rsid w:val="00607FF6"/>
    <w:rsid w:val="00622481"/>
    <w:rsid w:val="00622FDC"/>
    <w:rsid w:val="00625020"/>
    <w:rsid w:val="00642AAC"/>
    <w:rsid w:val="00642F26"/>
    <w:rsid w:val="00647B77"/>
    <w:rsid w:val="00651844"/>
    <w:rsid w:val="0065274C"/>
    <w:rsid w:val="00686D14"/>
    <w:rsid w:val="00687ED7"/>
    <w:rsid w:val="006B3083"/>
    <w:rsid w:val="006C144C"/>
    <w:rsid w:val="006C62E1"/>
    <w:rsid w:val="006D290C"/>
    <w:rsid w:val="006E0F4E"/>
    <w:rsid w:val="006E4AF1"/>
    <w:rsid w:val="006F0345"/>
    <w:rsid w:val="006F0469"/>
    <w:rsid w:val="006F484F"/>
    <w:rsid w:val="007040B6"/>
    <w:rsid w:val="00705076"/>
    <w:rsid w:val="00711147"/>
    <w:rsid w:val="007277E3"/>
    <w:rsid w:val="00731A17"/>
    <w:rsid w:val="00734458"/>
    <w:rsid w:val="00734B13"/>
    <w:rsid w:val="00737FCF"/>
    <w:rsid w:val="007419CF"/>
    <w:rsid w:val="0074241C"/>
    <w:rsid w:val="00742F2B"/>
    <w:rsid w:val="0074487E"/>
    <w:rsid w:val="00746273"/>
    <w:rsid w:val="0075366F"/>
    <w:rsid w:val="00760681"/>
    <w:rsid w:val="0076549D"/>
    <w:rsid w:val="007721BF"/>
    <w:rsid w:val="00774E70"/>
    <w:rsid w:val="0078181E"/>
    <w:rsid w:val="00796CEE"/>
    <w:rsid w:val="007B5396"/>
    <w:rsid w:val="007C0B2A"/>
    <w:rsid w:val="007E0460"/>
    <w:rsid w:val="007F42F0"/>
    <w:rsid w:val="00800BCC"/>
    <w:rsid w:val="008326D7"/>
    <w:rsid w:val="00841B44"/>
    <w:rsid w:val="00851831"/>
    <w:rsid w:val="00853121"/>
    <w:rsid w:val="0085454F"/>
    <w:rsid w:val="00857023"/>
    <w:rsid w:val="00857437"/>
    <w:rsid w:val="00857D8A"/>
    <w:rsid w:val="00864855"/>
    <w:rsid w:val="00870017"/>
    <w:rsid w:val="00871C08"/>
    <w:rsid w:val="00871E79"/>
    <w:rsid w:val="00874E49"/>
    <w:rsid w:val="00876898"/>
    <w:rsid w:val="008810A5"/>
    <w:rsid w:val="00883CC4"/>
    <w:rsid w:val="008934E9"/>
    <w:rsid w:val="008B3F7B"/>
    <w:rsid w:val="008D4D1D"/>
    <w:rsid w:val="009168C4"/>
    <w:rsid w:val="00917208"/>
    <w:rsid w:val="009235A2"/>
    <w:rsid w:val="0093619F"/>
    <w:rsid w:val="009427E5"/>
    <w:rsid w:val="009454B7"/>
    <w:rsid w:val="009544E9"/>
    <w:rsid w:val="009613D8"/>
    <w:rsid w:val="00965172"/>
    <w:rsid w:val="00974275"/>
    <w:rsid w:val="009804FC"/>
    <w:rsid w:val="0098474B"/>
    <w:rsid w:val="00991268"/>
    <w:rsid w:val="00995CBA"/>
    <w:rsid w:val="0099678C"/>
    <w:rsid w:val="009A167F"/>
    <w:rsid w:val="009B030C"/>
    <w:rsid w:val="009B0C96"/>
    <w:rsid w:val="009B78B1"/>
    <w:rsid w:val="009C222B"/>
    <w:rsid w:val="009C67A8"/>
    <w:rsid w:val="009D201B"/>
    <w:rsid w:val="009D5D9C"/>
    <w:rsid w:val="009E2171"/>
    <w:rsid w:val="009F3E6A"/>
    <w:rsid w:val="00A02378"/>
    <w:rsid w:val="00A06F53"/>
    <w:rsid w:val="00A211F7"/>
    <w:rsid w:val="00A364DC"/>
    <w:rsid w:val="00A42493"/>
    <w:rsid w:val="00A43EDD"/>
    <w:rsid w:val="00A5451D"/>
    <w:rsid w:val="00A55C83"/>
    <w:rsid w:val="00A57815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DDC"/>
    <w:rsid w:val="00AB605E"/>
    <w:rsid w:val="00AC0DF9"/>
    <w:rsid w:val="00AC2D5B"/>
    <w:rsid w:val="00AC3C0A"/>
    <w:rsid w:val="00AD36B2"/>
    <w:rsid w:val="00AD5C8F"/>
    <w:rsid w:val="00AF1DBA"/>
    <w:rsid w:val="00AF47AE"/>
    <w:rsid w:val="00AF7CA8"/>
    <w:rsid w:val="00B05554"/>
    <w:rsid w:val="00B11A9B"/>
    <w:rsid w:val="00B15472"/>
    <w:rsid w:val="00B24B2A"/>
    <w:rsid w:val="00B32881"/>
    <w:rsid w:val="00B32ABB"/>
    <w:rsid w:val="00B41FD3"/>
    <w:rsid w:val="00B426D3"/>
    <w:rsid w:val="00B42834"/>
    <w:rsid w:val="00B431DE"/>
    <w:rsid w:val="00B452C0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D09F9"/>
    <w:rsid w:val="00BE1E62"/>
    <w:rsid w:val="00BF1581"/>
    <w:rsid w:val="00BF52B2"/>
    <w:rsid w:val="00BF7052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814B0"/>
    <w:rsid w:val="00CA348A"/>
    <w:rsid w:val="00CA5EF8"/>
    <w:rsid w:val="00CB2CE6"/>
    <w:rsid w:val="00CC06EF"/>
    <w:rsid w:val="00CD0374"/>
    <w:rsid w:val="00CD11E9"/>
    <w:rsid w:val="00CF08BB"/>
    <w:rsid w:val="00CF1E53"/>
    <w:rsid w:val="00CF29E2"/>
    <w:rsid w:val="00CF6018"/>
    <w:rsid w:val="00D00E26"/>
    <w:rsid w:val="00D1389A"/>
    <w:rsid w:val="00D13A39"/>
    <w:rsid w:val="00D30E68"/>
    <w:rsid w:val="00D31037"/>
    <w:rsid w:val="00D57397"/>
    <w:rsid w:val="00D61996"/>
    <w:rsid w:val="00D654CD"/>
    <w:rsid w:val="00D678C7"/>
    <w:rsid w:val="00D8261A"/>
    <w:rsid w:val="00D918C1"/>
    <w:rsid w:val="00D93BE7"/>
    <w:rsid w:val="00D9415C"/>
    <w:rsid w:val="00DA229C"/>
    <w:rsid w:val="00DA469E"/>
    <w:rsid w:val="00DA6E81"/>
    <w:rsid w:val="00DA716B"/>
    <w:rsid w:val="00DB45F8"/>
    <w:rsid w:val="00DB7675"/>
    <w:rsid w:val="00E21059"/>
    <w:rsid w:val="00E25DCD"/>
    <w:rsid w:val="00E269E1"/>
    <w:rsid w:val="00E326FF"/>
    <w:rsid w:val="00E35F1B"/>
    <w:rsid w:val="00E42946"/>
    <w:rsid w:val="00E45F13"/>
    <w:rsid w:val="00E50336"/>
    <w:rsid w:val="00E510BC"/>
    <w:rsid w:val="00E52BA4"/>
    <w:rsid w:val="00E61256"/>
    <w:rsid w:val="00E62EFE"/>
    <w:rsid w:val="00E71153"/>
    <w:rsid w:val="00E71E31"/>
    <w:rsid w:val="00E73CB2"/>
    <w:rsid w:val="00E839BA"/>
    <w:rsid w:val="00E8428A"/>
    <w:rsid w:val="00E86198"/>
    <w:rsid w:val="00E97F7D"/>
    <w:rsid w:val="00EA59B8"/>
    <w:rsid w:val="00EA5A01"/>
    <w:rsid w:val="00EB04BE"/>
    <w:rsid w:val="00EC2DF9"/>
    <w:rsid w:val="00EE6E36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73331"/>
    <w:rsid w:val="00F754D1"/>
    <w:rsid w:val="00F87174"/>
    <w:rsid w:val="00F91D37"/>
    <w:rsid w:val="00F91DEC"/>
    <w:rsid w:val="00F93538"/>
    <w:rsid w:val="00F9610D"/>
    <w:rsid w:val="00FA6641"/>
    <w:rsid w:val="00FB2353"/>
    <w:rsid w:val="00FB657F"/>
    <w:rsid w:val="00FC7CA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D2D6B8"/>
  <w15:docId w15:val="{FF88F4EE-C50E-4ED7-8352-3F4D900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424127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E21059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5B497B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link w:val="TextboxZchn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  <w:style w:type="character" w:styleId="Hashtag">
    <w:name w:val="Hashtag"/>
    <w:basedOn w:val="Absatz-Standardschriftart"/>
    <w:uiPriority w:val="79"/>
    <w:unhideWhenUsed/>
    <w:rsid w:val="005B497B"/>
    <w:rPr>
      <w:color w:val="2B579A"/>
      <w:shd w:val="clear" w:color="auto" w:fill="E1DFDD"/>
    </w:rPr>
  </w:style>
  <w:style w:type="character" w:styleId="HTMLCode">
    <w:name w:val="HTML Code"/>
    <w:basedOn w:val="Absatz-Standardschriftart"/>
    <w:uiPriority w:val="79"/>
    <w:unhideWhenUsed/>
    <w:rsid w:val="005B497B"/>
    <w:rPr>
      <w:rFonts w:ascii="Consolas" w:hAnsi="Consolas"/>
      <w:sz w:val="20"/>
      <w:szCs w:val="20"/>
    </w:rPr>
  </w:style>
  <w:style w:type="character" w:customStyle="1" w:styleId="TextboxZchn">
    <w:name w:val="Textbox Zchn"/>
    <w:basedOn w:val="Absatz-Standardschriftart"/>
    <w:link w:val="Textbox"/>
    <w:uiPriority w:val="19"/>
    <w:semiHidden/>
    <w:rsid w:val="00424127"/>
    <w:rPr>
      <w:b/>
      <w:bCs/>
      <w:color w:val="FFFFFF" w:themeColor="background1"/>
      <w:lang w:val="de-DE"/>
    </w:rPr>
  </w:style>
  <w:style w:type="table" w:styleId="EinfacheTabelle1">
    <w:name w:val="Plain Table 1"/>
    <w:basedOn w:val="NormaleTabelle"/>
    <w:uiPriority w:val="41"/>
    <w:rsid w:val="0042412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6farbigAkzent1">
    <w:name w:val="Grid Table 6 Colorful Accent 1"/>
    <w:basedOn w:val="NormaleTabelle"/>
    <w:uiPriority w:val="51"/>
    <w:rsid w:val="00424127"/>
    <w:pPr>
      <w:spacing w:line="240" w:lineRule="auto"/>
    </w:pPr>
    <w:rPr>
      <w:color w:val="491E36" w:themeColor="accent1" w:themeShade="BF"/>
    </w:rPr>
    <w:tblPr>
      <w:tblStyleRowBandSize w:val="1"/>
      <w:tblStyleColBandSize w:val="1"/>
      <w:tblBorders>
        <w:top w:val="single" w:sz="4" w:space="0" w:color="BE6294" w:themeColor="accent1" w:themeTint="99"/>
        <w:left w:val="single" w:sz="4" w:space="0" w:color="BE6294" w:themeColor="accent1" w:themeTint="99"/>
        <w:bottom w:val="single" w:sz="4" w:space="0" w:color="BE6294" w:themeColor="accent1" w:themeTint="99"/>
        <w:right w:val="single" w:sz="4" w:space="0" w:color="BE6294" w:themeColor="accent1" w:themeTint="99"/>
        <w:insideH w:val="single" w:sz="4" w:space="0" w:color="BE6294" w:themeColor="accent1" w:themeTint="99"/>
        <w:insideV w:val="single" w:sz="4" w:space="0" w:color="BE62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62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2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B" w:themeFill="accent1" w:themeFillTint="33"/>
      </w:tcPr>
    </w:tblStylePr>
    <w:tblStylePr w:type="band1Horz">
      <w:tblPr/>
      <w:tcPr>
        <w:shd w:val="clear" w:color="auto" w:fill="E9CAD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.wyss\Pfadibewegung%20Schweiz\Bundesebene%20-%201_Verband\4.%20Vorlagen-Verzeichnisse\7016%20-%20Vorlagen%20PBS\04_Word\01_ohne%20Deckblatt_ohne%20Inhaltsverzeichnis\Dokument%20ohne%20Deckblatt%20ohne%20Inhaltsverzeichnis_IT.dotx" TargetMode="External"/></Relationship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f690f-a4ce-4cd7-8e4e-e4175257a20e">
      <UserInfo>
        <DisplayName/>
        <AccountId xsi:nil="true"/>
        <AccountType/>
      </UserInfo>
    </SharedWithUsers>
    <MediaLengthInSeconds xmlns="3c8518ea-9c55-4d78-8aad-a65cc48a54f0" xsi:nil="true"/>
    <Sprache xmlns="3c8518ea-9c55-4d78-8aad-a65cc48a54f0" xsi:nil="true"/>
    <TaxCatchAll xmlns="545f690f-a4ce-4cd7-8e4e-e4175257a20e" xsi:nil="true"/>
    <lcf76f155ced4ddcb4097134ff3c332f xmlns="3c8518ea-9c55-4d78-8aad-a65cc48a54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9" ma:contentTypeDescription="Ein neues Dokument erstellen." ma:contentTypeScope="" ma:versionID="2583d408423c90c0a15b82c5cf777c23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ddc4dc002faa3d106d44e6744931a7b5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ac8ba2-66eb-4387-a263-fedadc8c350d}" ma:internalName="TaxCatchAll" ma:showField="CatchAllData" ma:web="545f690f-a4ce-4cd7-8e4e-e4175257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45f690f-a4ce-4cd7-8e4e-e4175257a20e"/>
    <ds:schemaRef ds:uri="3c8518ea-9c55-4d78-8aad-a65cc48a54f0"/>
  </ds:schemaRefs>
</ds:datastoreItem>
</file>

<file path=customXml/itemProps2.xml><?xml version="1.0" encoding="utf-8"?>
<ds:datastoreItem xmlns:ds="http://schemas.openxmlformats.org/officeDocument/2006/customXml" ds:itemID="{9D456ACF-EDD8-46DB-9E02-9858934E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ohne Deckblatt ohne Inhaltsverzeichnis_IT.dotx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Wyss / Tschagon</dc:creator>
  <cp:lastModifiedBy>Emanuel Wyss / Tschagon</cp:lastModifiedBy>
  <cp:revision>13</cp:revision>
  <dcterms:created xsi:type="dcterms:W3CDTF">2022-09-28T14:48:00Z</dcterms:created>
  <dcterms:modified xsi:type="dcterms:W3CDTF">2022-09-28T14:55:00Z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Order">
    <vt:r8>53387300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